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9" w:rsidRPr="00992541" w:rsidRDefault="00F356E9" w:rsidP="00992541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A416A" w:rsidRDefault="000A416A" w:rsidP="000A416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0A416A" w:rsidRDefault="000A416A" w:rsidP="000A416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Козьминская</w:t>
      </w:r>
      <w:proofErr w:type="spellEnd"/>
      <w:r>
        <w:rPr>
          <w:b/>
          <w:sz w:val="28"/>
          <w:szCs w:val="28"/>
        </w:rPr>
        <w:t xml:space="preserve"> начальная  школа»</w:t>
      </w:r>
    </w:p>
    <w:p w:rsidR="000A416A" w:rsidRDefault="000A416A" w:rsidP="000A416A">
      <w:pPr>
        <w:spacing w:line="240" w:lineRule="auto"/>
      </w:pPr>
    </w:p>
    <w:p w:rsidR="000A416A" w:rsidRDefault="000A416A" w:rsidP="000A416A">
      <w:pPr>
        <w:spacing w:line="240" w:lineRule="auto"/>
      </w:pPr>
    </w:p>
    <w:p w:rsidR="000A416A" w:rsidRDefault="000A416A" w:rsidP="000A416A">
      <w:pPr>
        <w:spacing w:line="240" w:lineRule="auto"/>
      </w:pPr>
      <w:r>
        <w:t>Рассмотрена и принята на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тверждаю</w:t>
      </w:r>
    </w:p>
    <w:p w:rsidR="000A416A" w:rsidRPr="000F1B2E" w:rsidRDefault="000A416A" w:rsidP="000A416A">
      <w:pPr>
        <w:spacing w:line="240" w:lineRule="auto"/>
        <w:rPr>
          <w:sz w:val="18"/>
          <w:szCs w:val="18"/>
        </w:rPr>
      </w:pPr>
      <w:r>
        <w:t xml:space="preserve">педагогическом </w:t>
      </w:r>
      <w:proofErr w:type="gramStart"/>
      <w:r>
        <w:t>совете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Директор МКОУ  «</w:t>
      </w:r>
      <w:proofErr w:type="spellStart"/>
      <w:r>
        <w:rPr>
          <w:sz w:val="18"/>
          <w:szCs w:val="18"/>
        </w:rPr>
        <w:t>Козьминская</w:t>
      </w:r>
      <w:proofErr w:type="spellEnd"/>
      <w:r>
        <w:rPr>
          <w:sz w:val="18"/>
          <w:szCs w:val="18"/>
        </w:rPr>
        <w:t xml:space="preserve"> НШ»</w:t>
      </w:r>
    </w:p>
    <w:p w:rsidR="000A416A" w:rsidRDefault="000A416A" w:rsidP="000A416A">
      <w:pPr>
        <w:spacing w:line="240" w:lineRule="auto"/>
        <w:rPr>
          <w:sz w:val="18"/>
          <w:szCs w:val="18"/>
        </w:rPr>
      </w:pPr>
      <w:r>
        <w:t>МКОУ «</w:t>
      </w:r>
      <w:proofErr w:type="spellStart"/>
      <w:r>
        <w:t>Козьминская</w:t>
      </w:r>
      <w:proofErr w:type="spellEnd"/>
      <w:r>
        <w:t xml:space="preserve"> НШ»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18"/>
          <w:szCs w:val="18"/>
        </w:rPr>
        <w:t>____________________М.Л.Никишина</w:t>
      </w:r>
      <w:proofErr w:type="spellEnd"/>
    </w:p>
    <w:p w:rsidR="000A416A" w:rsidRDefault="000A416A" w:rsidP="000A416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Протокол №__1_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Приказ №  ____    от 1 сентября 20___ г</w:t>
      </w:r>
    </w:p>
    <w:p w:rsidR="000A416A" w:rsidRPr="000F1B2E" w:rsidRDefault="000A416A" w:rsidP="000A416A">
      <w:pPr>
        <w:spacing w:line="240" w:lineRule="auto"/>
      </w:pPr>
      <w:r>
        <w:rPr>
          <w:sz w:val="18"/>
          <w:szCs w:val="18"/>
        </w:rPr>
        <w:t>от  «____»  августа 20___ г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A416A" w:rsidRPr="004B2275" w:rsidRDefault="000A416A" w:rsidP="000A416A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B2275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0A416A" w:rsidRPr="004B2275" w:rsidRDefault="000A416A" w:rsidP="000A416A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B227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математике</w:t>
      </w:r>
    </w:p>
    <w:p w:rsidR="000A416A" w:rsidRDefault="000A416A" w:rsidP="000A416A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для 1</w:t>
      </w:r>
      <w:r w:rsidRPr="004B227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класс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</w:t>
      </w:r>
    </w:p>
    <w:p w:rsidR="000A416A" w:rsidRDefault="000A416A" w:rsidP="000A416A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A416A" w:rsidRDefault="000A416A" w:rsidP="000A416A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A416A" w:rsidRPr="004B2275" w:rsidRDefault="000A416A" w:rsidP="000A416A">
      <w:pPr>
        <w:spacing w:line="240" w:lineRule="auto"/>
        <w:contextualSpacing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0A416A" w:rsidRDefault="000A416A" w:rsidP="000A416A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Учитель-Никишина Марина Леонидовна</w:t>
      </w:r>
    </w:p>
    <w:p w:rsidR="000A416A" w:rsidRDefault="000A416A" w:rsidP="000A416A">
      <w:pPr>
        <w:spacing w:line="240" w:lineRule="auto"/>
        <w:rPr>
          <w:sz w:val="18"/>
          <w:szCs w:val="18"/>
        </w:rPr>
      </w:pPr>
    </w:p>
    <w:p w:rsidR="000A416A" w:rsidRDefault="000A416A" w:rsidP="000A416A">
      <w:pPr>
        <w:spacing w:line="240" w:lineRule="auto"/>
        <w:rPr>
          <w:sz w:val="18"/>
          <w:szCs w:val="18"/>
        </w:rPr>
      </w:pPr>
    </w:p>
    <w:p w:rsidR="000A416A" w:rsidRDefault="000A416A" w:rsidP="000A416A">
      <w:pPr>
        <w:spacing w:line="240" w:lineRule="auto"/>
        <w:jc w:val="center"/>
      </w:pPr>
      <w:r>
        <w:t>Ефремов</w:t>
      </w:r>
    </w:p>
    <w:p w:rsidR="000A416A" w:rsidRPr="00E83C46" w:rsidRDefault="000A416A" w:rsidP="000A416A">
      <w:pPr>
        <w:spacing w:line="240" w:lineRule="auto"/>
        <w:jc w:val="center"/>
      </w:pPr>
      <w:r>
        <w:t>2019  год</w:t>
      </w:r>
    </w:p>
    <w:p w:rsidR="000A416A" w:rsidRDefault="000A416A" w:rsidP="000A416A">
      <w:pPr>
        <w:widowControl w:val="0"/>
        <w:spacing w:after="5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470" w:rsidRPr="00224AC1" w:rsidRDefault="00663470" w:rsidP="00663470">
      <w:pPr>
        <w:widowControl w:val="0"/>
        <w:spacing w:after="167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63470" w:rsidRPr="00224AC1" w:rsidRDefault="00663470" w:rsidP="00986CFC">
      <w:pPr>
        <w:widowControl w:val="0"/>
        <w:spacing w:after="0"/>
        <w:ind w:left="40" w:right="2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«Математика» разработана на основе Федерального госу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зультатов начального общего образования и авторской программы М.И. Моро, Ю.М. Колягина, М.А. Байтовой, Г.В. </w:t>
      </w:r>
      <w:proofErr w:type="spell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Бельтюковой</w:t>
      </w:r>
      <w:proofErr w:type="spellEnd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С.И. Волковой, С.В. Степановой «Матема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тика. 1-4 классы».</w:t>
      </w:r>
      <w:proofErr w:type="gramEnd"/>
    </w:p>
    <w:p w:rsidR="00663470" w:rsidRPr="00224AC1" w:rsidRDefault="00663470" w:rsidP="00986CFC">
      <w:pPr>
        <w:widowControl w:val="0"/>
        <w:spacing w:after="0"/>
        <w:ind w:left="40" w:right="2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обучение математике закладывает основы для формирования приёмов ум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цепочки рассуждений. Изучая математику, они усваивают определённые обобщён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знания и способы действий. Универсальные математические способы познания способ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целостному восприятию мира, позволяют выстраивать модели его отдельных про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цессов и явлений, а также являются основой формирования универсальных учебных дейст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вий. Универсальные учебные действия обеспечивают усвоение предметных знаний и ин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63470" w:rsidRPr="00224AC1" w:rsidRDefault="00663470" w:rsidP="00986CFC">
      <w:pPr>
        <w:widowControl w:val="0"/>
        <w:spacing w:after="240"/>
        <w:ind w:left="40" w:right="2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663470" w:rsidRPr="00224AC1" w:rsidRDefault="00663470" w:rsidP="00663470">
      <w:pPr>
        <w:widowControl w:val="0"/>
        <w:spacing w:after="0"/>
        <w:ind w:lef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224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целями 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обучения математике являются:</w:t>
      </w:r>
    </w:p>
    <w:p w:rsidR="00663470" w:rsidRPr="00224AC1" w:rsidRDefault="00AC0CCC" w:rsidP="00663470">
      <w:pPr>
        <w:widowControl w:val="0"/>
        <w:tabs>
          <w:tab w:val="left" w:pos="758"/>
        </w:tabs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-математическое развитие младших школьников;</w:t>
      </w:r>
    </w:p>
    <w:p w:rsidR="00663470" w:rsidRPr="00224AC1" w:rsidRDefault="00AC0CCC" w:rsidP="00663470">
      <w:pPr>
        <w:widowControl w:val="0"/>
        <w:tabs>
          <w:tab w:val="left" w:pos="758"/>
        </w:tabs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начальных математических знаний;</w:t>
      </w:r>
    </w:p>
    <w:p w:rsidR="00663470" w:rsidRPr="00224AC1" w:rsidRDefault="00AC0CCC" w:rsidP="00663470">
      <w:pPr>
        <w:widowControl w:val="0"/>
        <w:tabs>
          <w:tab w:val="left" w:pos="758"/>
        </w:tabs>
        <w:spacing w:after="0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интереса к математике, стремление использовать математические знания в повседневной жизни;</w:t>
      </w:r>
    </w:p>
    <w:p w:rsidR="00663470" w:rsidRPr="00224AC1" w:rsidRDefault="00AC0CCC" w:rsidP="00663470">
      <w:pPr>
        <w:widowControl w:val="0"/>
        <w:tabs>
          <w:tab w:val="left" w:pos="758"/>
        </w:tabs>
        <w:spacing w:after="24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-привитие умений и качеств, необходимых человеку XXI века.</w:t>
      </w:r>
    </w:p>
    <w:p w:rsidR="00663470" w:rsidRPr="00224AC1" w:rsidRDefault="00663470" w:rsidP="00663470">
      <w:pPr>
        <w:widowControl w:val="0"/>
        <w:spacing w:after="0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ряд </w:t>
      </w:r>
      <w:r w:rsidRPr="00224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задач, 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которых направлено на достижение ос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целей начального математического образования:</w:t>
      </w:r>
    </w:p>
    <w:p w:rsidR="00663470" w:rsidRPr="00224AC1" w:rsidRDefault="00AC0CCC" w:rsidP="00AC0CCC">
      <w:pPr>
        <w:widowControl w:val="0"/>
        <w:tabs>
          <w:tab w:val="left" w:pos="758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деятельности на ос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ственные отношения);</w:t>
      </w:r>
    </w:p>
    <w:p w:rsidR="00663470" w:rsidRPr="00224AC1" w:rsidRDefault="00AC0CCC" w:rsidP="00AC0CCC">
      <w:pPr>
        <w:widowControl w:val="0"/>
        <w:tabs>
          <w:tab w:val="left" w:pos="75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663470" w:rsidRPr="00224AC1" w:rsidRDefault="00AC0CCC" w:rsidP="00AC0CCC">
      <w:pPr>
        <w:widowControl w:val="0"/>
        <w:tabs>
          <w:tab w:val="left" w:pos="75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663470" w:rsidRPr="00224AC1" w:rsidRDefault="00AC0CCC" w:rsidP="00AC0CCC">
      <w:pPr>
        <w:widowControl w:val="0"/>
        <w:tabs>
          <w:tab w:val="left" w:pos="75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663470" w:rsidRPr="00224AC1" w:rsidRDefault="00AC0CCC" w:rsidP="00AC0CCC">
      <w:pPr>
        <w:widowControl w:val="0"/>
        <w:tabs>
          <w:tab w:val="left" w:pos="758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663470" w:rsidRPr="00224AC1" w:rsidRDefault="00AC0CCC" w:rsidP="00AC0CCC">
      <w:pPr>
        <w:widowControl w:val="0"/>
        <w:tabs>
          <w:tab w:val="left" w:pos="75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663470" w:rsidRPr="00224AC1" w:rsidRDefault="00AC0CCC" w:rsidP="00AC0CCC">
      <w:pPr>
        <w:widowControl w:val="0"/>
        <w:tabs>
          <w:tab w:val="left" w:pos="75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663470" w:rsidRPr="00224AC1" w:rsidRDefault="00AC0CCC" w:rsidP="00AC0CCC">
      <w:pPr>
        <w:widowControl w:val="0"/>
        <w:tabs>
          <w:tab w:val="left" w:pos="75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-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способностей;</w:t>
      </w:r>
    </w:p>
    <w:p w:rsidR="00663470" w:rsidRPr="00224AC1" w:rsidRDefault="00AC0CCC" w:rsidP="00AC0CCC">
      <w:pPr>
        <w:widowControl w:val="0"/>
        <w:tabs>
          <w:tab w:val="left" w:pos="75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663470" w:rsidRPr="00224AC1" w:rsidRDefault="00AC0CCC" w:rsidP="00AC0CCC">
      <w:pPr>
        <w:widowControl w:val="0"/>
        <w:tabs>
          <w:tab w:val="left" w:pos="75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663470" w:rsidRPr="00224AC1" w:rsidRDefault="00AC0CCC" w:rsidP="00AC0CCC">
      <w:pPr>
        <w:widowControl w:val="0"/>
        <w:tabs>
          <w:tab w:val="left" w:pos="758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</w:t>
      </w:r>
      <w:proofErr w:type="spellStart"/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обосновывать и отстаивать высказанное сужде</w:t>
      </w:r>
      <w:r w:rsidR="00663470"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оценивать и принимать суждения других.</w:t>
      </w:r>
    </w:p>
    <w:p w:rsidR="00663470" w:rsidRPr="00224AC1" w:rsidRDefault="00663470" w:rsidP="00986CFC">
      <w:pPr>
        <w:widowControl w:val="0"/>
        <w:spacing w:after="0"/>
        <w:ind w:left="40" w:right="2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школьниками универсаль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математических способов познания мира, усвоение начальных математических зна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связей математики с окружающей действительностью и с другими школьными предме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тами, а также личностную заинтересованность в расширении математических знаний.</w:t>
      </w:r>
    </w:p>
    <w:p w:rsidR="009A53F9" w:rsidRPr="00224AC1" w:rsidRDefault="009A53F9" w:rsidP="009A53F9">
      <w:pPr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224AC1">
        <w:rPr>
          <w:rFonts w:ascii="Times New Roman" w:hAnsi="Times New Roman"/>
          <w:b/>
          <w:kern w:val="2"/>
          <w:sz w:val="24"/>
          <w:szCs w:val="24"/>
        </w:rPr>
        <w:t>Общая характеристика учебного предмета</w:t>
      </w:r>
    </w:p>
    <w:p w:rsidR="00663470" w:rsidRPr="00224AC1" w:rsidRDefault="00663470" w:rsidP="00986CFC">
      <w:pPr>
        <w:widowControl w:val="0"/>
        <w:spacing w:after="0"/>
        <w:ind w:left="40" w:right="2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663470" w:rsidRPr="00224AC1" w:rsidRDefault="00663470" w:rsidP="00986CFC">
      <w:pPr>
        <w:widowControl w:val="0"/>
        <w:spacing w:after="0"/>
        <w:ind w:left="40" w:righ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9A53F9" w:rsidRPr="00224AC1" w:rsidRDefault="009A53F9" w:rsidP="009A53F9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24AC1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663470" w:rsidRPr="00224AC1" w:rsidRDefault="00663470" w:rsidP="00663470">
      <w:pPr>
        <w:widowControl w:val="0"/>
        <w:spacing w:after="490"/>
        <w:ind w:left="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школы, рабочая программа по матема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рассчитана на 132 часа в год при 4 часах в неделю (33 учебные недели).</w:t>
      </w:r>
    </w:p>
    <w:p w:rsidR="009A53F9" w:rsidRPr="00224AC1" w:rsidRDefault="009A53F9" w:rsidP="009A53F9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AC1">
        <w:rPr>
          <w:rFonts w:ascii="Times New Roman" w:hAnsi="Times New Roman"/>
          <w:b/>
          <w:bCs/>
          <w:sz w:val="24"/>
          <w:szCs w:val="24"/>
        </w:rPr>
        <w:t>Описание ценностных ориентиров содержания учебного  предмета.</w:t>
      </w:r>
    </w:p>
    <w:p w:rsidR="009A53F9" w:rsidRPr="00224AC1" w:rsidRDefault="009A53F9" w:rsidP="009A53F9">
      <w:pPr>
        <w:ind w:firstLine="540"/>
        <w:rPr>
          <w:rFonts w:ascii="Times New Roman" w:hAnsi="Times New Roman"/>
          <w:sz w:val="24"/>
          <w:szCs w:val="24"/>
        </w:rPr>
      </w:pPr>
      <w:r w:rsidRPr="00224AC1">
        <w:rPr>
          <w:rFonts w:ascii="Times New Roman" w:hAnsi="Times New Roman"/>
          <w:sz w:val="24"/>
          <w:szCs w:val="24"/>
        </w:rPr>
        <w:t xml:space="preserve">В основе </w:t>
      </w:r>
      <w:proofErr w:type="spellStart"/>
      <w:r w:rsidRPr="00224AC1">
        <w:rPr>
          <w:rFonts w:ascii="Times New Roman" w:hAnsi="Times New Roman"/>
          <w:sz w:val="24"/>
          <w:szCs w:val="24"/>
        </w:rPr>
        <w:t>учебно</w:t>
      </w:r>
      <w:proofErr w:type="spellEnd"/>
      <w:r w:rsidRPr="00224AC1">
        <w:rPr>
          <w:rFonts w:ascii="Times New Roman" w:hAnsi="Times New Roman"/>
          <w:sz w:val="24"/>
          <w:szCs w:val="24"/>
        </w:rPr>
        <w:t xml:space="preserve"> – воспитательного процесса лежат следующие ценности математики:</w:t>
      </w:r>
    </w:p>
    <w:p w:rsidR="009A53F9" w:rsidRPr="00224AC1" w:rsidRDefault="009A53F9" w:rsidP="009A53F9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24AC1">
        <w:rPr>
          <w:rFonts w:ascii="Times New Roman" w:hAnsi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9A53F9" w:rsidRPr="00224AC1" w:rsidRDefault="009A53F9" w:rsidP="009A53F9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24AC1">
        <w:rPr>
          <w:rFonts w:ascii="Times New Roman" w:hAnsi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A53F9" w:rsidRPr="00224AC1" w:rsidRDefault="009A53F9" w:rsidP="009A53F9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24AC1">
        <w:rPr>
          <w:rFonts w:ascii="Times New Roman" w:hAnsi="Times New Roman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предположений).</w:t>
      </w:r>
    </w:p>
    <w:p w:rsidR="009A53F9" w:rsidRPr="00224AC1" w:rsidRDefault="009A53F9" w:rsidP="009A53F9">
      <w:pPr>
        <w:pStyle w:val="Zag2"/>
        <w:spacing w:after="0" w:line="240" w:lineRule="auto"/>
        <w:jc w:val="both"/>
        <w:rPr>
          <w:rFonts w:eastAsia="@Arial Unicode MS"/>
          <w:b w:val="0"/>
          <w:bCs w:val="0"/>
          <w:color w:val="auto"/>
          <w:lang w:val="ru-RU"/>
        </w:rPr>
      </w:pPr>
      <w:r w:rsidRPr="00224AC1">
        <w:rPr>
          <w:rStyle w:val="Zag11"/>
          <w:rFonts w:eastAsia="@Arial Unicode MS"/>
          <w:b w:val="0"/>
          <w:bCs w:val="0"/>
          <w:lang w:val="ru-RU"/>
        </w:rPr>
        <w:t xml:space="preserve">         Реализация ценностных ориентиров общего образования в единстве процессов обучения и воспитания, познавательного и </w:t>
      </w:r>
      <w:r w:rsidRPr="00224AC1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224AC1" w:rsidRPr="00224AC1" w:rsidRDefault="00224AC1" w:rsidP="00224AC1">
      <w:pPr>
        <w:widowControl w:val="0"/>
        <w:spacing w:after="171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224AC1" w:rsidRPr="00224AC1" w:rsidRDefault="00224AC1" w:rsidP="00224AC1">
      <w:pPr>
        <w:widowControl w:val="0"/>
        <w:spacing w:after="0"/>
        <w:ind w:left="40" w:right="2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обеспечивает достижение первоклассниками следующих личностных, </w:t>
      </w:r>
      <w:proofErr w:type="spell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224AC1" w:rsidRPr="00224AC1" w:rsidRDefault="00224AC1" w:rsidP="00224AC1">
      <w:pPr>
        <w:widowControl w:val="0"/>
        <w:spacing w:after="0"/>
        <w:ind w:left="40" w:right="2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«Математика» в первом классе направлено на получение следующих </w:t>
      </w:r>
      <w:r w:rsidRPr="00224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-чувство гордости за свою Родину, российский народ и историю России;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-осознание роли своей страны в мировом развитии, уважительное отношение к се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мейным ценностям, бережное отношение к окружающему миру;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-целостное восприятие окружающего мира;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-развитая мотивация учебной деятельности и личностного смысла учения, заинтере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сованность в приобретении и расширении знаний и способов действий, творческий подход к выполнению заданий;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-рефлексивная самооценка, умение анализировать свои действия и управлять ими;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-навыки сотрудничества с взрослыми и сверстниками;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18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-установка на здоровый образ жизни, наличие мотивации к творческому труду, к рабо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 результат.</w:t>
      </w:r>
    </w:p>
    <w:p w:rsidR="00224AC1" w:rsidRPr="00224AC1" w:rsidRDefault="00224AC1" w:rsidP="00224AC1">
      <w:pPr>
        <w:widowControl w:val="0"/>
        <w:spacing w:after="180"/>
        <w:ind w:left="40" w:right="2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24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«Математика» в первом классе яв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формирование регулятивных, познавательных и коммуникативных универсальных учебных действий.</w:t>
      </w:r>
    </w:p>
    <w:p w:rsidR="00224AC1" w:rsidRPr="00224AC1" w:rsidRDefault="00224AC1" w:rsidP="00224AC1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-способность понимать, принимать и сохранять учебную задачу, соответствующую этапу обучения, ориентироваться в учебном материале, предоставляющем средства для ее решения;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proofErr w:type="spell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начальном этапе умений планировать учебные действия (дв</w:t>
      </w:r>
      <w:proofErr w:type="gram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шага) в соответствии с поставленной задачей;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24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-начальный уровень </w:t>
      </w:r>
      <w:proofErr w:type="spell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проводить самоконтроль и самооцен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результатов своей учебной деятельности.</w:t>
      </w:r>
    </w:p>
    <w:p w:rsidR="00224AC1" w:rsidRPr="00224AC1" w:rsidRDefault="00224AC1" w:rsidP="00224AC1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-осознанное чтение, построение речевых высказываний, использование введенных математических символов, знаков, терминов математической речи;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-первоначальные методы нахождения и чтения информации, представленной разны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способами (текст, таблица) в разных носителях (учебник, справочник, аудио- и видеома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териалы и др.);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-начальное освоение способов решения задач творческого и поискового характера;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-первоначальные умения использования знаково-символических сре</w:t>
      </w:r>
      <w:proofErr w:type="gram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информации для создания моделей изучаемых объектов, в том числе и при решении текстовых задач;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-способность излагать свое мнение и аргументировать его;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-овладение логическими действиями сравнения, анализа, синтеза, обобщения, клас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-овладение начальными сведениями о сущности и особенностях объектов и процес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сов в соответствии с содержанием учебного 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предмета «Математика»;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-овладение базовыми предметными и </w:t>
      </w:r>
      <w:proofErr w:type="spell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24AC1" w:rsidRPr="00224AC1" w:rsidRDefault="00224AC1" w:rsidP="00224AC1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-способность определять общую цель и пути её достижения;</w:t>
      </w:r>
    </w:p>
    <w:p w:rsidR="00224AC1" w:rsidRPr="00224AC1" w:rsidRDefault="00224AC1" w:rsidP="00224AC1">
      <w:pPr>
        <w:widowControl w:val="0"/>
        <w:tabs>
          <w:tab w:val="left" w:pos="74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-способность договариваться о распределении функций и ролей в совместной дея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осуществлять взаимный контроль в совместной деятельности, адекватно оцени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собственное поведение и поведение окружающих.</w:t>
      </w:r>
    </w:p>
    <w:p w:rsidR="00224AC1" w:rsidRPr="00224AC1" w:rsidRDefault="00224AC1" w:rsidP="00224AC1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являются:</w:t>
      </w:r>
    </w:p>
    <w:p w:rsidR="00224AC1" w:rsidRPr="00224AC1" w:rsidRDefault="00224AC1" w:rsidP="00224AC1">
      <w:pPr>
        <w:widowControl w:val="0"/>
        <w:tabs>
          <w:tab w:val="left" w:pos="841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странственных отношений;</w:t>
      </w:r>
    </w:p>
    <w:p w:rsidR="00224AC1" w:rsidRPr="00224AC1" w:rsidRDefault="00224AC1" w:rsidP="00224AC1">
      <w:pPr>
        <w:widowControl w:val="0"/>
        <w:tabs>
          <w:tab w:val="left" w:pos="841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алгоритмов;</w:t>
      </w:r>
    </w:p>
    <w:p w:rsidR="00224AC1" w:rsidRPr="00224AC1" w:rsidRDefault="00224AC1" w:rsidP="00224AC1">
      <w:pPr>
        <w:widowControl w:val="0"/>
        <w:tabs>
          <w:tab w:val="left" w:pos="841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224AC1" w:rsidRPr="00224AC1" w:rsidRDefault="00224AC1" w:rsidP="00224AC1">
      <w:pPr>
        <w:widowControl w:val="0"/>
        <w:tabs>
          <w:tab w:val="left" w:pos="841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устно и письменно арифметических действий с числами и числовыми выражениями, решение текстовых задач, выполнение и построение алгоритмов и стратегий в игре; исследование, распознавание и изображение геометрических фигур, работа с табли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цами, схемами, графиками и диаграммами, цепочками; представление, анализ и интерпре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тация данных;</w:t>
      </w:r>
    </w:p>
    <w:p w:rsidR="00663470" w:rsidRPr="00224AC1" w:rsidRDefault="00224AC1" w:rsidP="00224AC1">
      <w:pPr>
        <w:widowControl w:val="0"/>
        <w:tabs>
          <w:tab w:val="left" w:pos="841"/>
        </w:tabs>
        <w:spacing w:after="402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-приобретение первоначальных навыков работы на компьютере (набирать текст на клавиатуре)</w:t>
      </w:r>
    </w:p>
    <w:p w:rsidR="00224AC1" w:rsidRPr="0003431F" w:rsidRDefault="00224AC1" w:rsidP="00224AC1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31F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ПРЕДМЕТА, </w:t>
      </w:r>
      <w:r w:rsidRPr="0003431F">
        <w:rPr>
          <w:rFonts w:ascii="Times New Roman" w:hAnsi="Times New Roman"/>
          <w:b/>
          <w:bCs/>
          <w:sz w:val="24"/>
          <w:szCs w:val="24"/>
        </w:rPr>
        <w:t>КУРСА</w:t>
      </w:r>
    </w:p>
    <w:p w:rsidR="00663470" w:rsidRPr="00224AC1" w:rsidRDefault="00663470" w:rsidP="00663470">
      <w:pPr>
        <w:widowControl w:val="0"/>
        <w:spacing w:after="0"/>
        <w:ind w:left="40"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чисел. Пространственные и временные представления (8 часов)</w:t>
      </w:r>
    </w:p>
    <w:p w:rsidR="00663470" w:rsidRPr="00224AC1" w:rsidRDefault="00663470" w:rsidP="0008147A">
      <w:pPr>
        <w:widowControl w:val="0"/>
        <w:spacing w:after="0"/>
        <w:ind w:left="40" w:righ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предметов. </w:t>
      </w:r>
      <w:proofErr w:type="gram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предметов по размеру (больше - меньше, выше - ни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длиннее - короче) и по форме (круглый, квадратный, треугольный и т.д.)</w:t>
      </w:r>
      <w:proofErr w:type="gramEnd"/>
    </w:p>
    <w:p w:rsidR="00663470" w:rsidRPr="00224AC1" w:rsidRDefault="00663470" w:rsidP="0008147A">
      <w:pPr>
        <w:widowControl w:val="0"/>
        <w:spacing w:after="0"/>
        <w:ind w:left="40" w:righ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предметов в пространстве и на плоскости (выше - ниже, сле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- справа, за - перед, между, вверху - внизу, ближе - дальше и др.)</w:t>
      </w:r>
      <w:proofErr w:type="gramEnd"/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движения: слева направо, справа налево, сверху вниз, снизу вверх.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663470" w:rsidRPr="00224AC1" w:rsidRDefault="00663470" w:rsidP="0008147A">
      <w:pPr>
        <w:widowControl w:val="0"/>
        <w:spacing w:after="6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групп предметов: больше, меньше, столько же, </w:t>
      </w:r>
      <w:proofErr w:type="gram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(меньше).</w:t>
      </w:r>
    </w:p>
    <w:p w:rsidR="00663470" w:rsidRPr="00224AC1" w:rsidRDefault="00663470" w:rsidP="00663470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10. Число 0. Нумерация (27 часов)</w:t>
      </w:r>
    </w:p>
    <w:p w:rsidR="00663470" w:rsidRPr="00224AC1" w:rsidRDefault="00663470" w:rsidP="0008147A">
      <w:pPr>
        <w:widowControl w:val="0"/>
        <w:spacing w:after="0"/>
        <w:ind w:left="40" w:righ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последовательность и обозначение чисел от 1 до 10. Счет реальных пред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метов и их изображений, движений, звуков и др. 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числа путем прибавления еди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ницы к предыдущему, вычитания единицы из числа, следующего </w:t>
      </w:r>
      <w:proofErr w:type="gram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 при счете.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663470" w:rsidRPr="00224AC1" w:rsidRDefault="00663470" w:rsidP="00663470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Равенство, неравенство. Знаки &lt;,&gt;,=.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 в пределах первого десятка.</w:t>
      </w:r>
    </w:p>
    <w:p w:rsidR="00663470" w:rsidRPr="00224AC1" w:rsidRDefault="00663470" w:rsidP="0008147A">
      <w:pPr>
        <w:widowControl w:val="0"/>
        <w:spacing w:after="0"/>
        <w:ind w:left="40" w:righ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Точка. Линии (кривая, прямая). Отрезок. Ломаная. Многоугольник. Углы, вершины и стороны многоугольника.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отрезка. Сантиметр.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 (на основе пересчета предметов).</w:t>
      </w:r>
    </w:p>
    <w:p w:rsidR="00663470" w:rsidRPr="00224AC1" w:rsidRDefault="00663470" w:rsidP="0008147A">
      <w:pPr>
        <w:widowControl w:val="0"/>
        <w:spacing w:after="0"/>
        <w:ind w:left="40" w:righ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сравнение длин отрезков, измерение длины отрезка, построение отрезка заданной длины.</w:t>
      </w:r>
    </w:p>
    <w:p w:rsidR="00663470" w:rsidRPr="00224AC1" w:rsidRDefault="00663470" w:rsidP="00663470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10. Сложение и вычитание (54 часа)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сложения и вычитания. Знаки «=»</w:t>
      </w:r>
      <w:proofErr w:type="gram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-», «+».</w:t>
      </w:r>
    </w:p>
    <w:p w:rsidR="00663470" w:rsidRPr="00224AC1" w:rsidRDefault="00663470" w:rsidP="0008147A">
      <w:pPr>
        <w:widowControl w:val="0"/>
        <w:spacing w:after="0"/>
        <w:ind w:left="40" w:righ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одн</w:t>
      </w:r>
      <w:proofErr w:type="gramStart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действия без скобок.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сложения.</w:t>
      </w:r>
    </w:p>
    <w:p w:rsidR="00663470" w:rsidRPr="00224AC1" w:rsidRDefault="00663470" w:rsidP="0008147A">
      <w:pPr>
        <w:widowControl w:val="0"/>
        <w:spacing w:after="0"/>
        <w:ind w:left="40" w:righ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вычислений: прибавление числа по частям, перестановка чисел; вычитание числа по частям и вычитание на основе знания соответствующего случая сложения.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в пределах 10. Соответствующие случаи вычитания.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 числом 0.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663470" w:rsidRPr="00224AC1" w:rsidRDefault="00663470" w:rsidP="00663470">
      <w:pPr>
        <w:widowControl w:val="0"/>
        <w:spacing w:after="24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вычитание.</w:t>
      </w:r>
    </w:p>
    <w:p w:rsidR="00663470" w:rsidRPr="00224AC1" w:rsidRDefault="00663470" w:rsidP="00663470">
      <w:pPr>
        <w:keepNext/>
        <w:keepLines/>
        <w:widowControl w:val="0"/>
        <w:spacing w:after="0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4"/>
      <w:r w:rsidRPr="00224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20. Нумерация (12 часов)</w:t>
      </w:r>
      <w:bookmarkEnd w:id="0"/>
    </w:p>
    <w:p w:rsidR="00663470" w:rsidRPr="00224AC1" w:rsidRDefault="00663470" w:rsidP="0008147A">
      <w:pPr>
        <w:widowControl w:val="0"/>
        <w:spacing w:after="0"/>
        <w:ind w:left="40" w:righ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последовательность чисел от 1 до 20. Десятичный состав чисел от 11 до 20. Чтение и запись чисел от 11 до 20. Сравнение чисел.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чисел вида 10+8, 18-8, 18-10.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 с помощью вычитания.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времени: час. Определение времени по часам с точностью до часа.</w:t>
      </w:r>
    </w:p>
    <w:p w:rsidR="00663470" w:rsidRPr="00224AC1" w:rsidRDefault="00663470" w:rsidP="0008147A">
      <w:pPr>
        <w:widowControl w:val="0"/>
        <w:spacing w:after="0"/>
        <w:ind w:left="40" w:righ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сантиметр, дециметр. Соотношение между ними. Построение отрез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заданной длины.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килограмм.</w:t>
      </w:r>
    </w:p>
    <w:p w:rsidR="00663470" w:rsidRPr="00224AC1" w:rsidRDefault="00663470" w:rsidP="0008147A">
      <w:pPr>
        <w:widowControl w:val="0"/>
        <w:spacing w:after="24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объема: литр.</w:t>
      </w:r>
    </w:p>
    <w:p w:rsidR="00663470" w:rsidRPr="00224AC1" w:rsidRDefault="00663470" w:rsidP="00663470">
      <w:pPr>
        <w:keepNext/>
        <w:keepLines/>
        <w:widowControl w:val="0"/>
        <w:spacing w:after="0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5"/>
      <w:r w:rsidRPr="00224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Числа от 1 до 20. Сложение и вычитание (22 часа)</w:t>
      </w:r>
      <w:bookmarkEnd w:id="1"/>
    </w:p>
    <w:p w:rsidR="00663470" w:rsidRPr="00224AC1" w:rsidRDefault="00663470" w:rsidP="0008147A">
      <w:pPr>
        <w:widowControl w:val="0"/>
        <w:spacing w:after="0"/>
        <w:ind w:left="40" w:righ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двух однозначных чисел, сумма которых больше 10, с использованием изу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ченных приемов вычислений.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663470" w:rsidRPr="00224AC1" w:rsidRDefault="00663470" w:rsidP="0008147A">
      <w:pPr>
        <w:widowControl w:val="0"/>
        <w:spacing w:after="24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одно-два действия на сложение и вычитание.</w:t>
      </w:r>
    </w:p>
    <w:p w:rsidR="00663470" w:rsidRPr="00224AC1" w:rsidRDefault="00663470" w:rsidP="00663470">
      <w:pPr>
        <w:keepNext/>
        <w:keepLines/>
        <w:widowControl w:val="0"/>
        <w:spacing w:after="0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6"/>
      <w:r w:rsidRPr="00224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(6 часов)</w:t>
      </w:r>
      <w:bookmarkEnd w:id="2"/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20. Нумерация.</w:t>
      </w:r>
    </w:p>
    <w:p w:rsidR="00663470" w:rsidRPr="00224AC1" w:rsidRDefault="00663470" w:rsidP="0008147A">
      <w:pPr>
        <w:widowControl w:val="0"/>
        <w:spacing w:after="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сложение и вычитание.</w:t>
      </w:r>
    </w:p>
    <w:p w:rsidR="00663470" w:rsidRPr="00224AC1" w:rsidRDefault="00663470" w:rsidP="0008147A">
      <w:pPr>
        <w:widowControl w:val="0"/>
        <w:spacing w:after="0"/>
        <w:ind w:left="40" w:righ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 (квадрат, треугольник, прямоугольник, многоугольник). Изме</w:t>
      </w: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и построение отрезков.</w:t>
      </w:r>
    </w:p>
    <w:p w:rsidR="0008147A" w:rsidRPr="00224AC1" w:rsidRDefault="00663470" w:rsidP="009A53F9">
      <w:pPr>
        <w:widowControl w:val="0"/>
        <w:spacing w:after="550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изученных видов.</w:t>
      </w:r>
    </w:p>
    <w:p w:rsidR="000D7DF1" w:rsidRPr="00224AC1" w:rsidRDefault="000D7DF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663470">
      <w:pPr>
        <w:widowControl w:val="0"/>
        <w:tabs>
          <w:tab w:val="left" w:pos="893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24AC1" w:rsidRDefault="00224AC1" w:rsidP="00224AC1">
      <w:pPr>
        <w:widowControl w:val="0"/>
        <w:tabs>
          <w:tab w:val="left" w:pos="893"/>
        </w:tabs>
        <w:spacing w:after="0"/>
        <w:ind w:right="20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Приложение № 1 к рабочей программе по математике для 1 класса</w:t>
      </w:r>
    </w:p>
    <w:p w:rsidR="00663470" w:rsidRPr="00224AC1" w:rsidRDefault="00663470" w:rsidP="00224AC1">
      <w:pPr>
        <w:widowControl w:val="0"/>
        <w:tabs>
          <w:tab w:val="left" w:pos="893"/>
        </w:tabs>
        <w:spacing w:after="0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C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663470" w:rsidRPr="00224AC1" w:rsidRDefault="00663470" w:rsidP="0066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c"/>
        <w:tblW w:w="15483" w:type="dxa"/>
        <w:tblInd w:w="-318" w:type="dxa"/>
        <w:tblLayout w:type="fixed"/>
        <w:tblLook w:val="01E0"/>
      </w:tblPr>
      <w:tblGrid>
        <w:gridCol w:w="837"/>
        <w:gridCol w:w="865"/>
        <w:gridCol w:w="2005"/>
        <w:gridCol w:w="2956"/>
        <w:gridCol w:w="2409"/>
        <w:gridCol w:w="6"/>
        <w:gridCol w:w="3255"/>
        <w:gridCol w:w="3123"/>
        <w:gridCol w:w="27"/>
      </w:tblGrid>
      <w:tr w:rsidR="000D7DF1" w:rsidRPr="00224AC1" w:rsidTr="000D7DF1">
        <w:tc>
          <w:tcPr>
            <w:tcW w:w="837" w:type="dxa"/>
            <w:vMerge w:val="restart"/>
            <w:vAlign w:val="center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" w:type="dxa"/>
            <w:vMerge w:val="restart"/>
            <w:vAlign w:val="center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005" w:type="dxa"/>
            <w:vMerge w:val="restart"/>
            <w:tcBorders>
              <w:right w:val="single" w:sz="4" w:space="0" w:color="auto"/>
            </w:tcBorders>
            <w:vAlign w:val="center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56" w:type="dxa"/>
            <w:vMerge w:val="restart"/>
            <w:vAlign w:val="center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DF1" w:rsidRPr="00224AC1" w:rsidRDefault="000D7DF1" w:rsidP="000D7DF1">
            <w:pPr>
              <w:pStyle w:val="afff1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уч-ся</w:t>
            </w:r>
          </w:p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DF1" w:rsidRPr="00224AC1" w:rsidRDefault="000D7DF1" w:rsidP="000D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Планируемые  результаты</w:t>
            </w:r>
          </w:p>
          <w:p w:rsidR="000D7DF1" w:rsidRPr="00224AC1" w:rsidRDefault="000D7DF1" w:rsidP="000D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DF1" w:rsidRPr="00224AC1" w:rsidTr="000D7DF1">
        <w:tc>
          <w:tcPr>
            <w:tcW w:w="837" w:type="dxa"/>
            <w:vMerge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right w:val="single" w:sz="4" w:space="0" w:color="auto"/>
            </w:tcBorders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0D7DF1" w:rsidRPr="00224AC1" w:rsidTr="000D7DF1">
        <w:tc>
          <w:tcPr>
            <w:tcW w:w="15483" w:type="dxa"/>
            <w:gridSpan w:val="9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Счет предметов. 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Называние чисел в порядке их следования при счёте. Отсчитывание из множества предметов заданного количества (8-10 отдельных предметов).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Пересчитывать предметы; выражать результат натуральным числом; сравнивать числа.</w:t>
            </w:r>
          </w:p>
          <w:p w:rsidR="000D7DF1" w:rsidRPr="00224AC1" w:rsidRDefault="000D7DF1" w:rsidP="00663470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keepNext/>
              <w:keepLine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и формулировать с помощью учителя цель деятельности на уроке. Умение выделять в явлениях существенные и несущественные, необходимые и достаточные признаки.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keepNext/>
              <w:keepLines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Пространственные представления  «Вверху. Внизу. Слева. Справа».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Моделирование способов расположения объектов на плоскости и в пространстве по их описанию, описание расположения объектов.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Считать предметы. Оперирование понятиями «больше», «меньше», «столько же», «раньше», «потом», «дальше», «ближе».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Умение в предложенных педагогом ситуациях общения и сотрудничества делать выбор, как поступить.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Временные представления «Раньше. Позже. Сначала. Потом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Упорядочивание событий, расположение их в порядке следования (раньше, позже, ещё позднее).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Оперировать понятиями «раньше», «потом», «дальше», «ближе», сравнивать предметы и группы предметов.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Отношения: «Столько же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.», «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Больше.», «Меньше.».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Сравнивать группы предметов путем установления взаимно однозначного соответствия.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Слушать и понимать речь других. Совместно договариваться о правилах общения и поведения в школе и следовать им.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Принимать и осваивать социальную роль </w:t>
            </w:r>
            <w:proofErr w:type="gramStart"/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. Осознавать собственные мотивы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Сравнение групп предметов. «На сколько больше?»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«На сколько меньше?»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Пересчитывать предметы, сравнивать группы предметов; выявлять существенные признаки в группе предметов.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Сравнивать, анализировать, </w:t>
            </w:r>
            <w:proofErr w:type="spellStart"/>
            <w:r w:rsidRPr="00224A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классификацировать</w:t>
            </w:r>
            <w:proofErr w:type="spellEnd"/>
            <w:r w:rsidRPr="00224A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математический материал по разным признакам (на доступном для первоклассника уровне).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 Понимание причин успеха и неудач в собственной учебе.</w:t>
            </w:r>
          </w:p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больше (меньше)?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группами предметов, нахождение закономерностей расположения фигур в цепочке.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Выяснять, </w:t>
            </w:r>
            <w:proofErr w:type="gramStart"/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на сколько</w:t>
            </w:r>
            <w:proofErr w:type="gramEnd"/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одной из сравниваемых групп предметов больше (меньше), чем в другой.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Сравнивать, анализировать, классифицировать математический материал по разным признакам (на доступном для первоклассника уровне).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по теме: «Подготовка к изучению чисел».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задания творческого и поискового характера.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Объединять предметы по общему признаку, выделять части совокупности, разбивать предметы на группы по заданному признаку.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Умение сопоставлять собственную оценку своей деятельности с оценкой товарищей, учителя.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работа. </w:t>
            </w:r>
            <w:r w:rsidRPr="00224AC1">
              <w:rPr>
                <w:rFonts w:ascii="Times New Roman" w:eastAsia="Times New Roman" w:hAnsi="Times New Roman"/>
                <w:sz w:val="24"/>
                <w:szCs w:val="24"/>
              </w:rPr>
              <w:t>Счет предметов. Сравнение групп  предметов.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Сравнение групп предметов, разбиение множества геометрических фигур на группы по заданному признаку.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Иметь представление о разнообразии свой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едметов. Называть свойства предметов.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Контролировать свою деятельность: обнаруживать и устранять ошибки логического характера (в ходе решения учебных задач).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D7DF1" w:rsidRPr="00224AC1" w:rsidTr="000D7DF1">
        <w:tc>
          <w:tcPr>
            <w:tcW w:w="3707" w:type="dxa"/>
            <w:gridSpan w:val="3"/>
            <w:tcBorders>
              <w:right w:val="single" w:sz="4" w:space="0" w:color="auto"/>
            </w:tcBorders>
          </w:tcPr>
          <w:p w:rsidR="000D7DF1" w:rsidRPr="00224AC1" w:rsidRDefault="000D7DF1" w:rsidP="000D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6" w:type="dxa"/>
            <w:gridSpan w:val="6"/>
            <w:tcBorders>
              <w:right w:val="single" w:sz="4" w:space="0" w:color="auto"/>
            </w:tcBorders>
          </w:tcPr>
          <w:p w:rsidR="000D7DF1" w:rsidRPr="00224AC1" w:rsidRDefault="000D7DF1" w:rsidP="00F558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Числа от 1 до 10. Число 0. Нумерация (27 часов)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Счет различных объектов (предметы, группы предметов, звуки, слова и т.п.) и устанавливание порядкового номера того или иного объекта при заданном порядке счёта.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Письмо цифр. Соотнесение цифры и числа.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Сравнивать предметы по цвету, форме и размеру, по заданию учителя менять цвет, форму и размер предметов. Оперировать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понятиями «один – много», соотносить цифру с числом 1.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Добывать новые знания: находить ответы на вопросы, используя учебник, свой жизненный опыт и информацию, полученную на уроке. Строить простые речевые высказывания с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изученных математических терминов.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Числа 1, 2. Образование числа 2. Письмо цифры 2.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Сравнение чисел 1 и 2. Сравнение групп предметов.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Сравнивать геометрические фигуры по различным основаниям, классифицировать фигуры, писать цифры 1, 2.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Число 3.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Письмо цифры 3.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цифр. Соотнесение цифры и </w:t>
            </w:r>
          </w:p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числа. 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Слушать речь других,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Знаки +, –, =. «Прибавить», «вычесть»,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«получится».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Оперирование математическими терминами: «прибавить», «вычесть», «получится».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и фиксировать одинаковые и различные группы предметов. Пользоваться математической терминологией.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Число 4. Образование числа 4. Письмо цифры 4.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Отработка состава чисел 2, 3, 4.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Знание состава чисел 3 и 4.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Понимание отличия понятий «число» и «цифра».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Длиннее. Короче.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Одинаковые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по длине.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объекты по длине. Пользоваться математической терминологией.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Упорядочивание заданных чисел.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представления о числе 5. Знание состава числа 5. Наличие представлений о пятиугольнике, различать изученные фигуры.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 по предложенному учителем плану, отличать </w:t>
            </w:r>
            <w:proofErr w:type="gram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роли математических действий в жизни человека. 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задания творческого и поискового характера.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Пересчитывать предметы; выражать результат натуральным числом; сравнивать числа.</w:t>
            </w:r>
          </w:p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Точка. Линия: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кривая, прямая. Отрезок.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и называние прямой линии, кривой, отрезка, луча, ломаной.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представлений о понятиях «точка», «кривая линия», «прямая», «отрезок».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Ломаная линия. Звено ломаной, вершины.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Различение, называние и изображение геометрических фигур: прямой линии, кривой, отрезка, луча, ломаной. 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Выделять ломаную линию среди других фигур, отличать замкнутые линии от незамкнутых, выполнять простейшие геометрические построения.</w:t>
            </w:r>
            <w:proofErr w:type="gramEnd"/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реальных предметов и их элементов с изученными геометрическими линиями и фигурами.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простейшие геометрические построения (строить замкнутые и незамкнутые ломаные линии с заданным количеством звеньев).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свою мысль в устной и письменной речи (на уровне одного предложения или небольшого текста). Слушать и понимать речь других. 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Знаки «больше», «меньше»,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«равно».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двух чисел и запись результата сравнения с использованием знаков </w:t>
            </w: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сравнения</w:t>
            </w:r>
            <w:proofErr w:type="gramStart"/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«&gt;», «&lt;», «=».</w:t>
            </w:r>
            <w:proofErr w:type="gramEnd"/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Равенство.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Неравенство.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числовых равенств и неравенств. Сравнение двух групп предметов.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её оценкой товарищами, учителем.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Различение, называние многоугольников (треугольники, четырехугольники и т.д.).</w:t>
            </w:r>
          </w:p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Нахождение предметов окружающей действительности, имеющих форму различных многоугольников.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представлений о ломаной линии и многоугольнике, умение их различать. Знание состава чисел 3, 4, 5, 6, 7. Пользоваться математической терминологией.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Числа 6, 7.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Письмо цифры 6.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Знать состав чисел 6, 7. Выполнять сложение и вычитание чисел в пределах 6, 7 на основе знания состава чисел, а также с помощью числового отрезка.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. Осознание собственных мотивов учебной деятельности и личностного смысла учения. Понимание причин успеха и неудач в собственной учебе.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Закрепление. Письмо цифры 7.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Числа 8, 9.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Письмо цифры 8.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ind w:right="-108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8"/>
                <w:sz w:val="24"/>
                <w:szCs w:val="24"/>
              </w:rPr>
              <w:t>Знание состава чисел 8,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Закрепление. Письмо цифры 9.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Воспроизведение последовательности чисел от 1 до 10 как в прямом, так и в обратном порядке, начиная с любого числа.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Знание состава чисел от 2 до 9. Выполнять сложение и вычитание чисел в пределах 9 на основе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знания состава чисел, а также с помощью числового отрезка.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Определение места каждого числа в последовательности чисел от 1 до 10, а также места числа 0 среди изученных чисел.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выполненное задание от неверно выполненного.</w:t>
            </w:r>
          </w:p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их на уровне, доступном для первоклассника.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4A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Числа от 1 до 10.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Подбор загадок, пословиц и поговорок. Сбор и классификация информации по разделам (загадки, пословицы и поговорки).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группе: планировать работу, распределять работу между членами группы, совместно оценивать результат работы.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Сантиметр. </w:t>
            </w:r>
            <w:r w:rsidRPr="00224AC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Измерение отрезков в сантиметрах.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Измерение отрезков и выражение их длины в сантиметрах. Построение отрезков заданной длины (в </w:t>
            </w:r>
            <w:proofErr w:type="gram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). Сравнение отрезков различной длины.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линейкой для построения, измерения отрезков заданной длины, записывать результаты проведенных измерений.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Умение признавать собственные ошибки.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  <w:lang w:eastAsia="ar-SA"/>
              </w:rPr>
              <w:t>Увеличить на. Уменьшить на. Измерение длины отрезков с помощью линейки.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представлений о числе 0, о его свойствах. Изображать 0 на числовом отрезке. Составлять и сравнивать простые задачи и выражения по рисункам.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Отличать </w:t>
            </w:r>
            <w:proofErr w:type="gram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выполненное задание от неверно выполненного. Работать по предложенному учителем плану.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Договариваться, приходить к общему решению.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понятий «увеличить </w:t>
            </w:r>
            <w:proofErr w:type="gram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…», «уменьшить на…» при составлении схем и при записи числовых выражений.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ind w:right="-108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>Наличие представлений о числе 0 как количественной характеристике отсутствующих предметов. Уметь сравнивать с 0.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творческого и поискового характера, применение знаний и способов действий в измененных условиях.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состава чисел первого десятка. Умение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положительного отношения к школе. Понимание причин успеха и неудач в собственной учебе.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научились».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Называние чисел в порядке их следования при счёте. Письмо цифр. Воспроизведение последовательности чисел от 1 до 10.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состава чисел первого десятка.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известного</w:t>
            </w:r>
            <w:proofErr w:type="gramEnd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выделять в явлениях существенные и несущественные, необходимые и достаточные признаки. 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0D7DF1" w:rsidRPr="00224AC1" w:rsidTr="000D7DF1">
        <w:trPr>
          <w:gridAfter w:val="1"/>
          <w:wAfter w:w="27" w:type="dxa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3F9" w:rsidRPr="00224AC1" w:rsidTr="00864823">
        <w:tc>
          <w:tcPr>
            <w:tcW w:w="15483" w:type="dxa"/>
            <w:gridSpan w:val="9"/>
            <w:tcBorders>
              <w:right w:val="single" w:sz="4" w:space="0" w:color="auto"/>
            </w:tcBorders>
          </w:tcPr>
          <w:p w:rsidR="009A53F9" w:rsidRPr="00224AC1" w:rsidRDefault="009A53F9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Числа от 1 до 10. Число 0. Сложение и вычитание (54 часа)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Сложение и вычитание вида  …+1,  …– 1. Знаки +, –, =.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Сложение и вычитание по единице. Счет с помощью линейки. Воспроизведение числовой последовательности в пределах 10.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Сложение и вычитание вида ….– 1 –1, … +1+1.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Составление таблиц сложения и вычитания с единицей.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чисел в порядке их следования при счёте.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Сложение и вычитание вида …+2,  …–2.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Выполнение сложения и вычитания вида: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± 1,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± 2. Присчитывание и отсчитывание по 2.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правила сложения и вычитания с 2. Прибавлять и вычитать по 2, читать и составлять математические предложения.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Слагаемые.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Сумма.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Чтение примеров на сложение различными способами. Составление и решение примеров с 1 и 2.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Использовать термины «слагаемое», «сумма» при чтении примеров.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задач из предложенных текстов. Анализ условия задачи, составление плана решения.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Моделирование действий сложения и вычитания с помощью предметов (разрезного материала).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Наличие представлений о задаче, её логических частях (условие, вопрос, выражение, решение, ответ), выделять их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произвольных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текстов.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Составление схемы арифметических действий сложения и вычитания по рисункам. Запись числовых равенств.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Присчитывание и отсчитывание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по 2.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Упражнение в присчитывании и отсчитывании по 2. Запись числовых равенств. 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Умение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Моделирование с помощью предметов, рисунков, схематических рисунков и решение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задач, раскрывающих смысл действий сложения и вычитания.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Работа в парах при проведении математических игр: «Домино с картинками», «Лесенка», «Круговые примеры».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знания: находить ответы на вопросы, используя учебник, свой жизненный опыт и информацию, полученную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Отработка знаний и умений, приобретенных на предыдущих уроках. Моделирование с помощью предметов, рисунков, схематических рисунков и решение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задачи изученных видов, знать таблицы сложения и вычитания с 1, 2. Сравнивать группы предметов и записывать результат с помощью математических знаков.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пройденного.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Чтение равенств с использованием математической терминологии (слагаемые, сумма).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Выполнение задания творческого и поискового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группы предметов и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результат сравнения с помощью математических знаков.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Соотносить результат проведённого самоконтроля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с целями, поставленными при изучении темы, оценивать их и делать выводы.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внутренней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позиции школьника на уровне положительного отношения к школе.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BE5678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 …+3, … –3. 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Выполнение сложения и вычитания вида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± 3. Присчитывание и отсчитывание по 3. 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задачи изученных видов, знать таблицы сложения и вычитания с 1, 2, 3.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Прибавление и вычитание числа 3.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Моделирование с помощью предметов, рисунков, схематических рисунков и решение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задач, раскрывающих смысл действий сложения и вычитания.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Умение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Сравнение длин отрезков.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 </w:t>
            </w:r>
            <w:proofErr w:type="spell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водно</w:t>
            </w:r>
            <w:proofErr w:type="spellEnd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действие на увеличение (уменьшение) числа на несколько единиц.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Объяснение действий, выбранных для решения задачи.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Составление и заучивание таблиц сложения и вычитания с 3. Называние последовательности чисел в прямом и обратном порядке.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таблиц сложения и вычитания с 1, 2, 3. Решать примеры на вычитание на основе знания состава чисел.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Присчитывание и отсчитывание по 3. Сложение и соответствующие случаи состава чисел.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Составление «четверок» примеров вида: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3 + 2 = 5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2 + 3 = 5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5 – 2 = 3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5 – 3 = 2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таблиц сложения и вычитания с числами 1, 2, 3. Решать примеры изученных видов с опорой на таблицу сложения. Читать примеры на сложение и вычитание различными способами.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Дополнение условия задачи недостающим данным или вопросом. Составление задач на сложение и вычитание по одному рисунку.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Закрепление.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задач в одно действие на увеличение (уменьшение) числа на несколько единиц.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 в одно действие на увеличение (уменьшение) числа на несколько единиц.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Объяснение действий, выбранных для решения задачи.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 аргументировать собственную точку зрения.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Выполнение заданий творческого и поискового характера с применением знаний и способов действий в изменённых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условиях.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группы предметов и записывать результат сравнения с помощью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знаков.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  <w:r w:rsidRPr="00224AC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Понимание</w:t>
            </w:r>
            <w:r w:rsidRPr="00224A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роли математических действий в жизни человека.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заданий творческого и поискового характера. Простейшие геометрические построения.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 </w:t>
            </w:r>
            <w:proofErr w:type="spell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водно</w:t>
            </w:r>
            <w:proofErr w:type="spellEnd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действие на увеличение (уменьшение) числа на несколько </w:t>
            </w:r>
            <w:proofErr w:type="spell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  <w:proofErr w:type="gram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азывание</w:t>
            </w:r>
            <w:proofErr w:type="spell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последовательности чисел в прямом и обратном порядке.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учителем. Понимание причин успеха и неудач в собственной учебе.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 </w:t>
            </w:r>
            <w:proofErr w:type="spell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водно</w:t>
            </w:r>
            <w:proofErr w:type="spellEnd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действие на увеличение (уменьшение) числа на несколько единиц. Решение примеров. Запись числовых выражений.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учителя. </w:t>
            </w:r>
            <w:proofErr w:type="spellStart"/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>Применятьзнания</w:t>
            </w:r>
            <w:proofErr w:type="spellEnd"/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способы действий в измененных условиях.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роли математических действий в жизни человека.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 </w:t>
            </w:r>
            <w:proofErr w:type="spellStart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водно</w:t>
            </w:r>
            <w:proofErr w:type="spellEnd"/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действие на увеличение (уменьшение) числа на несколько единиц. Сравнение групп предметов.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Использовать термины «слагаемое», «сумма» при чтении примеров. Выполнять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вычисления изученных видов.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по предложенному учителем плану. Отличать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. Осознание собственных мотивов учебной деятельности и личностного смысла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учения.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Проверочная работа «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 xml:space="preserve">Проверим себя и оценим </w:t>
            </w:r>
            <w:proofErr w:type="spellStart"/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своидостижения</w:t>
            </w:r>
            <w:proofErr w:type="spellEnd"/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(тестовая форма).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0D7DF1" w:rsidRPr="00224AC1" w:rsidRDefault="000D7DF1" w:rsidP="007B7B8E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Решение примеров изученных видов. Составление числовых равенств и неравенств. Сравнение групп предметов.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Знание состава чисел первого десятка. Решать задачи изученных видов, пользоваться изученными приемами сложения и вычитания. 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Называние последовательности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задачи изученных видов, пользоваться изученными приемами сложения и вычитания. Знание состава чисел первого десятка.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Сравнение групп предметов. Решение задач на уменьшение числа на несколько единиц.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4AC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</w:t>
            </w:r>
            <w:proofErr w:type="spellStart"/>
            <w:r w:rsidRPr="00224AC1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аботать</w:t>
            </w:r>
            <w:proofErr w:type="spell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по предложенному учителем плану.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 …+ 4, …-4.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Приемы вычислений.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вычислений вида: ± 4. Составление и заучивание таблиц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сложения и вычитания с 4. 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Знание таблицы сложения и вычитания с числом </w:t>
            </w: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4. Решать примеры с «окошками».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Применятьзнания</w:t>
            </w:r>
            <w:proofErr w:type="spell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условиях.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роли математических действий в жизни человека.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Решение задач на увеличение, уменьшение числа на несколько единиц, на разностное сравнение. Решение нестандартных задач.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Самостоятельно анализировать задачу, находить условие и вопрос, ход решения, грамотно оформлять решение задачи в рабочей тетради.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Выполнение вычислений вида: ± 4. Решение задач изученных видов. Составление и заучивание таблиц сложения и вычитания с 4. 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примеры изученных видов на сложение и вычитание на основе знания состава чисел, на основе знания таблиц сложения и вычитания с числом 4.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  <w:proofErr w:type="gramEnd"/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фигур).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выполнения сложения с помощью другого приёма сложения (приём прибавления по частям). Решение задач на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разностное сравнение чисел.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и формулировать решение задачи с помощью простейших моделей (предметных,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рисунков, схематических рисунков, схем).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Перерабатывать полученную информацию: делать выводы в результате совместной работы всего класса. </w:t>
            </w:r>
            <w:proofErr w:type="spellStart"/>
            <w:r w:rsidRPr="00224AC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условиях.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. Осознание собственных мотивов учебной деятельности и личностного смысла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Перестановка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слагаемых.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Составление числовых выражений, наблюдение над перестановкой слагаемых в самостоятельно составленных «двойках» примеров.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Знать взаимосвязь между сложением и вычитанием, использовать это знание при решении примеров, применять на практике переместительное свойства сложения.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будущее. </w:t>
            </w:r>
            <w:proofErr w:type="spellStart"/>
            <w:r w:rsidRPr="00224AC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условиях.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Применение переместительного свойства сложения  для случаев вида: + 5, 6, 7, 8, 9.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Применение переместительного свойства сложения для случаев вида: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+ 5,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+ 6,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+ 7,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+ 9.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Знать состав чисел первого десятка, применять правило перестановки слагаемых при сложении вида: + 5, 6, 7, 8, 9.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Составление таблицы для случаев </w:t>
            </w: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вида: + 5, 6, 7, 8, 9.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Применение переместительного свойства сложения для случаев вида: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+ 5,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+ 6,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+ 7,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+ 9. Решение «круговых» примеров.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состава чисел первого десятка. Применять правило перестановки слагаемых при сложении вида: + 5, 6, 7, 8, 9.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Состав чисел в пределах 10.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Знать состав чисел первого десятка. 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признавать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Состав чисел в пределах 10.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нестандартных задач.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Знать состав чисел первого десятка, решать задачи изученных видов и нестандартные задачи.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изученного. 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Сравнение разных способов сложения, выбор наиболее удобного.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переместительного свойства сложения. Решать задачи изученных видов.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 новое от уже известного с помощью учителя.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Выполнение заданий творческого и поискового характера. Задачи со спичками.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AC1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задачи изученных видов. Решение нестандартных задач, головоломок. Применять переместительное свойство сложения на практике.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состава чисел первого десятка. Применять переместительное свойство сложения на практике.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Наблюдение и объяснение взаимосвязи между двумя простыми задачами, представленными в одной цепочке.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 Работать по предложенному учителем плану.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суммой и слагаемыми.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ind w:right="-10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Называние компонентов сложения. Практическое нахождение неизвестного </w:t>
            </w: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слагаемого. Наблюдения за взаимосвязью между сложением и вычитанием.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 взаимосвязи между компонентами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сложения. Использовать это знание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примеров. Решать задачи на разностное сравнение.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Сравнивать, анализировать результаты сравнения, обобщать и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классифицировать на уровне, доступном для первоклассника.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взрослыми и сверстниками. </w:t>
            </w: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Наблюдение и объяснение связи между двумя простыми задачами, представленными в одной цепочке.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выполненного, работать по предложенному учителем плану. </w:t>
            </w:r>
            <w:proofErr w:type="spellStart"/>
            <w:r w:rsidRPr="00224AC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условиях.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Уменьшаемое. Вычитаемое.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Разность.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названий компонентов сложения и вычитания. Грамотно использовать математическую терминологию в речи.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Прием вычитания в случаях «вычесть из 6, 7».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Выполнение вычислений вида: 6 –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, 7 – 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с применением знания состава чисел 6, 7 и знаний о связи суммы и слагаемых.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Выполнять вычисления вида: 6 –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, 7 – 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выводы в результате совместной работы всего класса.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Прием вычитания в случаях «вычесть из 8,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9».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вычислений вида: 8 – 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, 9 – 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с применением знания состава чисел 8, 9 и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знаний о связи суммы и слагаемых.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вычисления вида: 8 – 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, 9 – 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□,находить неизвестное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слагаемое, выполнять построение отрезков заданной длины.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 собеседника и вести диалог; готовность признать возможность существования различных точек зрения;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излагать своё мнение и аргументировать свою точку зрения.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. Осознание собственных мотивов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задач изученных видов.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Выполнять сложение и вычитание в пределах 10, самостоятельно выполнять схему, чертеж к задаче.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Прием вычитания в случаях «вычесть из 10».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вычислений вида 10 – 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с применением знания состава чисел 10 и знаний о связи суммы и слагаемых.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состава числа 10. Выполнять вычисления вида 10 – 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□, находить неизвестные компоненты сложения.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Килограмм.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Взвешивание предметов с точностью до килограмма. Сравнение предметов по массе. Упорядочивание предметов в порядке увеличения (уменьшения) массы.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Наличие представления о килограмме как о единице измерения массы. Применять свой жизненный опыт для решения математических задач. Практически решать задачи на взвешивание с помощью модели весов.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Понимание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причин успеха и неудач в собственной учебе.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ind w:right="-109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>Сравнение сосудов по вместимости. Упорядочивание сосудов по вместимости в заданной последовательности.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Наличие представлений о понятии «объем». Сравнивать сосуды различной вместимости на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практике.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Выполнение вычислений вида: 6 – </w:t>
            </w: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, 7 – </w:t>
            </w: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, 8 – </w:t>
            </w: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, 9 – </w:t>
            </w: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, 10 – </w:t>
            </w:r>
            <w:r w:rsidRPr="00224AC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□</w:t>
            </w: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применением знания состава чисел 6, 7, 8, 9, 10 и знаний о связи суммы и слагаемых.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Применять знания о переместительном свойстве сложения для решения примеров «удобным» способом, находить неизвестное слагаемое.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 xml:space="preserve">«Проверим себя и оценим </w:t>
            </w:r>
            <w:proofErr w:type="spellStart"/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своидостижения</w:t>
            </w:r>
            <w:proofErr w:type="spellEnd"/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(тестовая форма). Анализ </w:t>
            </w:r>
            <w:proofErr w:type="spellStart"/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 w:rsidRPr="00224AC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татов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0D7DF1" w:rsidRPr="00224AC1" w:rsidTr="000D7DF1">
        <w:tc>
          <w:tcPr>
            <w:tcW w:w="3707" w:type="dxa"/>
            <w:gridSpan w:val="3"/>
            <w:tcBorders>
              <w:right w:val="single" w:sz="4" w:space="0" w:color="auto"/>
            </w:tcBorders>
          </w:tcPr>
          <w:p w:rsidR="000D7DF1" w:rsidRPr="00224AC1" w:rsidRDefault="000D7DF1" w:rsidP="000D7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6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Числа от 1 до 20. Нумерация (12 часов)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10 до 20.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 из одного десятка и нескольких единиц.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Чтение и запись чисел второго десятка.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состава чисел первого десятка. 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Сравнение чисел в пределах 20 с опорой на порядок их следования при счёте.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Чтение и запись чисел второго десятка.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Знание особенностей названия чисел второго десятка и порядка их следования при счете. Объяснять, как образуются числа второго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десятка.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Перерабатывать полученную информацию: делать выводы в результате совместной работы всего класса. </w:t>
            </w:r>
            <w:proofErr w:type="spellStart"/>
            <w:r w:rsidRPr="00224AC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условиях.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 из одного десятка и нескольких единиц.</w:t>
            </w:r>
          </w:p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Чтение и запись чисел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второго десятка.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Образовывать, называть и записывать числа в пределах 20. Знание нумерации чисел второго десятка.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Переводить одни единицы длины в другие: мелкие – в более крупные, крупные – в более мелкие, используя соотношения между ними.</w:t>
            </w:r>
            <w:proofErr w:type="gramEnd"/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Переводить одни единицы длины в другие: мелкие – в более крупные, и наоборот, выполнять простейшие геометрические построения, измерение отрезков.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вычислений вида: 15 + 1, 16 – 1, 10 + 5, 14 – 4, 18 – 10 на основе знаний нумерации.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задачи и примеры изученных видов, представлять двузначное число в виде суммы разрядных слагаемых. Знание нумерации чисел второго десятка.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 Применять знания и способы действий в измененных условиях.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Сложение и вычитание вида 10+7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17-7; 17-10.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Представление чисел от 11 до 20 в виде суммы разрядных слагаемых. 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Владение понятиями «разряд», «разрядные слагаемые». Представлять числа второго десятка в виде суммы разрядных слагаемых, решать задачи изученных видов.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выполненного, работать по предложенному учителем плану. Применять знания и способы действий в измененных условиях.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роли математических действий в жизни человека.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Странички для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заданий творческого и поискового характера. Чтение и запись чисел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второго десятка.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Применять освоенные знания в нестандартных математических ситуациях. Придумывать вопросы к условию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Контроль и учет знаний. Тест.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Контроль и оценка своей работы.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0D7DF1" w:rsidRPr="00224AC1" w:rsidRDefault="000D7DF1" w:rsidP="00D62238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Подготовка к решению задач в два действия.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вычислений: 15 + 1, 16 – 1, 10 + 5, 14 – 4, 18 – 10 на основе знаний нумерации. Построение отрезков заданной величины. Измерение отрезков.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Записывать условие и вопрос к задаче разными способами; решать примеры в два действия; самостоятельно чертить отрезок и измерять его; преобразовывать величины.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человека.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Повторение. Подготовка к введению задач в два действия.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Решение задач на увеличение (уменьшение) на несколько единиц, нахождение суммы, на разностное сравнение.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задачи и примеры изученных видов. Знание состава двузначных чисел.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Составление плана решения задачи в два действия. Решение задач в два действия. Отработка </w:t>
            </w: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знаний и умений, приобретенных на предыдущих уроках. 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и формулировать решение задачи с помощью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простейших моделей (предметных, рисунков, схематических рисунков, схем).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по предложенному учителем плану. Отличать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Анализ условия задачи, постановка вопросов к данному условию, составление обратных задач.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0D7DF1" w:rsidRPr="00224AC1" w:rsidTr="000D7DF1">
        <w:tc>
          <w:tcPr>
            <w:tcW w:w="3707" w:type="dxa"/>
            <w:gridSpan w:val="3"/>
            <w:tcBorders>
              <w:right w:val="single" w:sz="4" w:space="0" w:color="auto"/>
            </w:tcBorders>
          </w:tcPr>
          <w:p w:rsidR="000D7DF1" w:rsidRPr="00224AC1" w:rsidRDefault="000D7DF1" w:rsidP="000D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6" w:type="dxa"/>
            <w:gridSpan w:val="6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>Числа от 1 до 20. Сложение и вычитание (22 часа)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ind w:right="-10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>Моделирование приёмов выполнения действия сложения с переходом через десяток. Решение текстовых задач.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состава чисел в пределах 10,переместительного свойства сложения. Решать примеры в два действия (вида 6 + 4 + 3); объяснять выбранный порядок действий.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….+2, ….+3.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сложения чисел с переходом через десяток в пределах 20. Решение «круговых» примеров.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Выполнять сложение с переходом через десяток для случаев +2, +3.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зрения, строить речевое высказывание с использованием математической терминологии.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… +4.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Выполнять сложение с переходом через десяток для случаев +2, +3, +4. Использовать числовой луч для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примеров.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. Осознание собственных мотивов учебной деятельности и личностного смысла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…. + 5.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Выполнять сложение с переходом через десяток для случаев + 5. Использовать числовой луч для решения примеров.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 Принятие внутренней позиции школьника на уровне положительного отношения к урокам математики. 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… + 6.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Выполнять сложение с переходом через десяток для случаев + 6. Использовать числовой луч для решения примеров.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 …+ 7.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Выполнять сложение с переходом через десяток для случаев + 7. Использовать числовой луч для решения примеров.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*+ 8, *+ 9.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Выполнять сложение с переходом через десяток для случаев + 8, + 9. Использовать числовой луч для решения примеров.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сложения.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Выполнение сложения чисел с переходом через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десяток в пределах 20.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Пользоваться таблицей сложения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примеров на сложение в пределах 20.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Конструировать составные высказывания из двух </w:t>
            </w: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простых высказываний с помощью логических слов–связок и определять их истинность.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задания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Сравнивать число и числовые выражения; делать краткую запись задачи чертежом, схемой; производить взаимопроверку.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задачи и примеры изученных видов. Пользоваться таблицей сложения для решения примеров на сложение в пределах 20.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Работать по предложенному учителем плану, отличать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Общие приемы вычитания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переходом через десяток.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Моделирование приёмов выполнения действия вычитания с переходом через десяток.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Наличие представления о способе выполнения вычитания через десяток. Составлять краткую запись задачи, обосновывая выбор действия.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Вычитание вида 11–….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Моделировать 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приемов решения примеров нового вида, знать состав числа 11. Заменять двузначное число суммой разрядных слагаемых.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proofErr w:type="spellStart"/>
            <w:r w:rsidRPr="00224AC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условиях.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взрослыми и сверстниками. Признавать </w:t>
            </w: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Вычитание вида 12 –*.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Вычитание вида 13 –*.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вычитания чисел с переходом через десяток в пределах 20. Решение задач на разностное сравнение.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задачи и примеры изученных видов. Понимать приемы решения примеров нового вида, называть состав числа 13.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Выделять в явлениях существенные и несущественные, необходимые и достаточные признаки. Договариваться, приходить к общему решению.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Вычитание вида 14 –*.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задачи и примеры изученных видов. Рассказывать о приемах решения примеров нового вида, знание состава числа 14.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и вычислительного характера.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Вычитание вида 15 –*.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вычитания чисел с переходом через десяток в пределах 20. Сравнение геометрических фигур.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Решать задачи и примеры изученных видов. Знание приемов решения примеров нового вида, знать состав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числа 15.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Умение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Вычитание вида 16 –*.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Выполнение вычитания чисел с переходом через десяток в пределах 20.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Построение четырехугольников с заданными длиной и </w:t>
            </w:r>
            <w:proofErr w:type="gramEnd"/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шириной.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 и примеры изученных видов. Знание приемов решения примеров нового вида, знание состава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числа 16.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. Осознание собственных мотивов учебной деятельности и личностного смысла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Вычитание вида 17 –*, 18 –*.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задачи и 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заданий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Сравнивать число и числовые выражения; записывать краткую запись задачи схемой; измерять стороны геометрических фигур.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«Что узнали. Чему</w:t>
            </w:r>
            <w:r w:rsidRPr="00224AC1">
              <w:rPr>
                <w:rFonts w:ascii="Times New Roman" w:hAnsi="Times New Roman"/>
                <w:sz w:val="24"/>
                <w:szCs w:val="24"/>
              </w:rPr>
              <w:br/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научились»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2"/>
                <w:sz w:val="24"/>
                <w:szCs w:val="24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Pr="00224AC1">
              <w:rPr>
                <w:rFonts w:ascii="Times New Roman" w:hAnsi="Times New Roman"/>
                <w:i/>
                <w:sz w:val="24"/>
                <w:szCs w:val="24"/>
              </w:rPr>
              <w:t xml:space="preserve">«Проверим себя и оценим </w:t>
            </w:r>
            <w:proofErr w:type="spellStart"/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своидостижения</w:t>
            </w:r>
            <w:proofErr w:type="spellEnd"/>
            <w:r w:rsidRPr="00224AC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 (тестовая форма). </w:t>
            </w:r>
            <w:r w:rsidRPr="00224AC1">
              <w:rPr>
                <w:rFonts w:ascii="Times New Roman" w:hAnsi="Times New Roman"/>
                <w:spacing w:val="-8"/>
                <w:sz w:val="24"/>
                <w:szCs w:val="24"/>
              </w:rPr>
              <w:t>Анализ результатов.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Контроль и самоконтроль полученных ранее знаний.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Проект «Математика вокруг нас. Форма, размер,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цвет. Узоры и орнаменты».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Наблюдение, анализ и установление правил чередования формы, размера, цвета в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отобранных узорах и орнаментах, закономерности их чередования. Контроль выполнения правила, по которому составлялся узор.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Сравнивать число и числовые выражения; делать краткую запись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чертежом, схемой; производить взаимопроверку; измерять стороны геометрических фигур и записывать результаты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замеров.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Работать в группах: составлять план работы, распределять виды работ между членами группы,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устанавливать сроки выполнения работы по этапам и в целом, оценивать результат работы.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действий, </w:t>
            </w: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творческий подход к выполнению заданий. Умение анализировать свои действия.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>Понимание причин успеха и неудач в собственной учебе.</w:t>
            </w:r>
          </w:p>
        </w:tc>
      </w:tr>
      <w:tr w:rsidR="000D7DF1" w:rsidRPr="00224AC1" w:rsidTr="000D7DF1">
        <w:tc>
          <w:tcPr>
            <w:tcW w:w="3707" w:type="dxa"/>
            <w:gridSpan w:val="3"/>
            <w:tcBorders>
              <w:right w:val="single" w:sz="4" w:space="0" w:color="auto"/>
            </w:tcBorders>
          </w:tcPr>
          <w:p w:rsidR="000D7DF1" w:rsidRPr="00224AC1" w:rsidRDefault="000D7DF1" w:rsidP="000D7DF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76" w:type="dxa"/>
            <w:gridSpan w:val="6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Итоговое повторение (6 часов)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Отработка знаний и умений, приобретенных на предыдущих уроках. Решение текстовых задач изученных видов.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Находить значения выражений; решать простые задачи; знать последовательность чисел; решать примеры в пределах 20.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>Выполнение заданий на установление правила, по которому составлена числовая последовательность. Решение текстовых задач.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примеры на сложение и вычитание без перехода и с переходом через десяток.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 Работать по предложенному учителем плану.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rPr>
          <w:trHeight w:val="70"/>
        </w:trPr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 Отработка знаний и умений, приобретенных на предыдущих уроках.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схем).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Использование математической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терминологии при составлении и чтении математических равенств.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примеры на сложение и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вычитание, основываясь на знании нумерации чисел второго десятка.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Добывать новые знания: находить ответы на вопросы, </w:t>
            </w: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используя учебник, свой жизненный опыт и информацию, полученную на уроке.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интереса к различным видам учебной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включая элементы предметно-исследовательской деятельности.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Итоговое повторение «Что узнали, чему научились в 1 классе». 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Выполнение заданий на образование, называние и запись числа в пределах 20, упорядочивание задуманных чисел.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 xml:space="preserve">Пользоваться геометрическим материалом. Составлять краткую запись к задачам; решать простые и составные задачи. 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Перерабатывать полученную информацию: сравнивать и группировать такие математические объекты, как числа, числовые выражения, равенства, неравенства.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224AC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4A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AC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</w:tr>
      <w:tr w:rsidR="000D7DF1" w:rsidRPr="00224AC1" w:rsidTr="000D7DF1">
        <w:tc>
          <w:tcPr>
            <w:tcW w:w="837" w:type="dxa"/>
          </w:tcPr>
          <w:p w:rsidR="000D7DF1" w:rsidRPr="00224AC1" w:rsidRDefault="000D7DF1" w:rsidP="0066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6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</w:t>
            </w:r>
          </w:p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контроль. </w:t>
            </w:r>
          </w:p>
        </w:tc>
        <w:tc>
          <w:tcPr>
            <w:tcW w:w="2956" w:type="dxa"/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Итоговый контроль и проверка знаний.</w:t>
            </w:r>
          </w:p>
        </w:tc>
        <w:tc>
          <w:tcPr>
            <w:tcW w:w="2409" w:type="dxa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pacing w:val="-4"/>
                <w:sz w:val="24"/>
                <w:szCs w:val="24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3261" w:type="dxa"/>
            <w:gridSpan w:val="2"/>
          </w:tcPr>
          <w:p w:rsidR="000D7DF1" w:rsidRPr="00224AC1" w:rsidRDefault="000D7DF1" w:rsidP="0066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D7DF1" w:rsidRPr="00224AC1" w:rsidRDefault="000D7DF1" w:rsidP="00663470">
            <w:pPr>
              <w:rPr>
                <w:rFonts w:ascii="Times New Roman" w:hAnsi="Times New Roman"/>
                <w:sz w:val="24"/>
                <w:szCs w:val="24"/>
              </w:rPr>
            </w:pPr>
            <w:r w:rsidRPr="00224AC1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урокам математики.</w:t>
            </w:r>
          </w:p>
        </w:tc>
      </w:tr>
    </w:tbl>
    <w:p w:rsidR="00663470" w:rsidRPr="00224AC1" w:rsidRDefault="00663470" w:rsidP="00663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3470" w:rsidRPr="00224AC1" w:rsidSect="00F356E9">
          <w:footerReference w:type="even" r:id="rId8"/>
          <w:pgSz w:w="16838" w:h="11906" w:orient="landscape"/>
          <w:pgMar w:top="568" w:right="1134" w:bottom="1134" w:left="1134" w:header="709" w:footer="709" w:gutter="0"/>
          <w:cols w:space="708"/>
          <w:docGrid w:linePitch="360"/>
        </w:sectPr>
      </w:pPr>
    </w:p>
    <w:p w:rsidR="00A74113" w:rsidRPr="00224AC1" w:rsidRDefault="00A74113" w:rsidP="00663470">
      <w:pPr>
        <w:rPr>
          <w:rFonts w:ascii="Times New Roman" w:hAnsi="Times New Roman" w:cs="Times New Roman"/>
          <w:sz w:val="24"/>
          <w:szCs w:val="24"/>
        </w:rPr>
      </w:pPr>
    </w:p>
    <w:sectPr w:rsidR="00A74113" w:rsidRPr="00224AC1" w:rsidSect="006634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F1" w:rsidRDefault="000D7DF1" w:rsidP="00663470">
      <w:pPr>
        <w:spacing w:after="0" w:line="240" w:lineRule="auto"/>
      </w:pPr>
      <w:r>
        <w:separator/>
      </w:r>
    </w:p>
  </w:endnote>
  <w:endnote w:type="continuationSeparator" w:id="0">
    <w:p w:rsidR="000D7DF1" w:rsidRDefault="000D7DF1" w:rsidP="0066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F1" w:rsidRDefault="00802304" w:rsidP="0008147A">
    <w:pPr>
      <w:pStyle w:val="afc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0D7DF1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0D7DF1">
      <w:rPr>
        <w:rStyle w:val="aff9"/>
        <w:noProof/>
      </w:rPr>
      <w:t>58</w:t>
    </w:r>
    <w:r>
      <w:rPr>
        <w:rStyle w:val="aff9"/>
      </w:rPr>
      <w:fldChar w:fldCharType="end"/>
    </w:r>
  </w:p>
  <w:p w:rsidR="000D7DF1" w:rsidRDefault="000D7DF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F1" w:rsidRDefault="000D7DF1" w:rsidP="00663470">
      <w:pPr>
        <w:spacing w:after="0" w:line="240" w:lineRule="auto"/>
      </w:pPr>
      <w:r>
        <w:separator/>
      </w:r>
    </w:p>
  </w:footnote>
  <w:footnote w:type="continuationSeparator" w:id="0">
    <w:p w:rsidR="000D7DF1" w:rsidRDefault="000D7DF1" w:rsidP="0066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pStyle w:val="2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B"/>
    <w:multiLevelType w:val="multilevel"/>
    <w:tmpl w:val="0000000A"/>
    <w:lvl w:ilvl="0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0F"/>
    <w:multiLevelType w:val="multilevel"/>
    <w:tmpl w:val="0000000E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1B"/>
    <w:multiLevelType w:val="multilevel"/>
    <w:tmpl w:val="0000001A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00B251DA"/>
    <w:multiLevelType w:val="hybridMultilevel"/>
    <w:tmpl w:val="C8BA19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7"/>
  </w:num>
  <w:num w:numId="22">
    <w:abstractNumId w:val="32"/>
  </w:num>
  <w:num w:numId="23">
    <w:abstractNumId w:val="0"/>
  </w:num>
  <w:num w:numId="24">
    <w:abstractNumId w:val="29"/>
  </w:num>
  <w:num w:numId="25">
    <w:abstractNumId w:val="34"/>
  </w:num>
  <w:num w:numId="26">
    <w:abstractNumId w:val="26"/>
  </w:num>
  <w:num w:numId="27">
    <w:abstractNumId w:val="31"/>
  </w:num>
  <w:num w:numId="28">
    <w:abstractNumId w:val="38"/>
  </w:num>
  <w:num w:numId="29">
    <w:abstractNumId w:val="36"/>
  </w:num>
  <w:num w:numId="30">
    <w:abstractNumId w:val="28"/>
  </w:num>
  <w:num w:numId="31">
    <w:abstractNumId w:val="30"/>
  </w:num>
  <w:num w:numId="32">
    <w:abstractNumId w:val="27"/>
  </w:num>
  <w:num w:numId="33">
    <w:abstractNumId w:val="23"/>
  </w:num>
  <w:num w:numId="34">
    <w:abstractNumId w:val="25"/>
  </w:num>
  <w:num w:numId="35">
    <w:abstractNumId w:val="24"/>
  </w:num>
  <w:num w:numId="36">
    <w:abstractNumId w:val="33"/>
  </w:num>
  <w:num w:numId="37">
    <w:abstractNumId w:val="22"/>
  </w:num>
  <w:num w:numId="38">
    <w:abstractNumId w:val="3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470"/>
    <w:rsid w:val="000011F6"/>
    <w:rsid w:val="000246E6"/>
    <w:rsid w:val="00066A4D"/>
    <w:rsid w:val="0008147A"/>
    <w:rsid w:val="000A416A"/>
    <w:rsid w:val="000D7DF1"/>
    <w:rsid w:val="000E5E98"/>
    <w:rsid w:val="000F275B"/>
    <w:rsid w:val="00111EF3"/>
    <w:rsid w:val="00145990"/>
    <w:rsid w:val="00152D72"/>
    <w:rsid w:val="00154F5C"/>
    <w:rsid w:val="00183729"/>
    <w:rsid w:val="001C4BFF"/>
    <w:rsid w:val="001C5D13"/>
    <w:rsid w:val="001F2831"/>
    <w:rsid w:val="001F77CD"/>
    <w:rsid w:val="002111BA"/>
    <w:rsid w:val="002142B5"/>
    <w:rsid w:val="00224AC1"/>
    <w:rsid w:val="002535E5"/>
    <w:rsid w:val="00262B93"/>
    <w:rsid w:val="002A355F"/>
    <w:rsid w:val="002B1DA1"/>
    <w:rsid w:val="002C3A10"/>
    <w:rsid w:val="00307DCB"/>
    <w:rsid w:val="00323681"/>
    <w:rsid w:val="00345C8A"/>
    <w:rsid w:val="0035360E"/>
    <w:rsid w:val="00373B20"/>
    <w:rsid w:val="0039144A"/>
    <w:rsid w:val="003E4E3C"/>
    <w:rsid w:val="003F5188"/>
    <w:rsid w:val="00415845"/>
    <w:rsid w:val="004264F5"/>
    <w:rsid w:val="004347FF"/>
    <w:rsid w:val="0049408A"/>
    <w:rsid w:val="00495C95"/>
    <w:rsid w:val="004A2A6C"/>
    <w:rsid w:val="004F3762"/>
    <w:rsid w:val="00501AD5"/>
    <w:rsid w:val="005560F4"/>
    <w:rsid w:val="0058060E"/>
    <w:rsid w:val="005B2A16"/>
    <w:rsid w:val="005F764B"/>
    <w:rsid w:val="006355E6"/>
    <w:rsid w:val="00663470"/>
    <w:rsid w:val="006636F3"/>
    <w:rsid w:val="00674359"/>
    <w:rsid w:val="006F5D15"/>
    <w:rsid w:val="00742BCA"/>
    <w:rsid w:val="0077035A"/>
    <w:rsid w:val="007801CB"/>
    <w:rsid w:val="00780F55"/>
    <w:rsid w:val="007B3FC8"/>
    <w:rsid w:val="007B7B8E"/>
    <w:rsid w:val="007B7FD7"/>
    <w:rsid w:val="007F7F5E"/>
    <w:rsid w:val="00802304"/>
    <w:rsid w:val="00830AF9"/>
    <w:rsid w:val="0084396F"/>
    <w:rsid w:val="00845DEF"/>
    <w:rsid w:val="00855117"/>
    <w:rsid w:val="008A5B60"/>
    <w:rsid w:val="008C2D28"/>
    <w:rsid w:val="009678A9"/>
    <w:rsid w:val="00986CFC"/>
    <w:rsid w:val="00992541"/>
    <w:rsid w:val="00994EED"/>
    <w:rsid w:val="009A53F9"/>
    <w:rsid w:val="009E2CAF"/>
    <w:rsid w:val="009E5FD8"/>
    <w:rsid w:val="009F754F"/>
    <w:rsid w:val="00A32D04"/>
    <w:rsid w:val="00A36080"/>
    <w:rsid w:val="00A46DE0"/>
    <w:rsid w:val="00A74113"/>
    <w:rsid w:val="00A82F47"/>
    <w:rsid w:val="00A959A5"/>
    <w:rsid w:val="00AA1495"/>
    <w:rsid w:val="00AC0CCC"/>
    <w:rsid w:val="00AD5E42"/>
    <w:rsid w:val="00AE46B7"/>
    <w:rsid w:val="00AF0426"/>
    <w:rsid w:val="00AF42B2"/>
    <w:rsid w:val="00AF4BC1"/>
    <w:rsid w:val="00AF4C66"/>
    <w:rsid w:val="00AF4E53"/>
    <w:rsid w:val="00B04BBF"/>
    <w:rsid w:val="00B35C4C"/>
    <w:rsid w:val="00B3641E"/>
    <w:rsid w:val="00B452F7"/>
    <w:rsid w:val="00B5799B"/>
    <w:rsid w:val="00BE5678"/>
    <w:rsid w:val="00BF3F12"/>
    <w:rsid w:val="00C41D8E"/>
    <w:rsid w:val="00C5651E"/>
    <w:rsid w:val="00CA2DD0"/>
    <w:rsid w:val="00CC59D7"/>
    <w:rsid w:val="00CE7B5D"/>
    <w:rsid w:val="00D06D71"/>
    <w:rsid w:val="00D62238"/>
    <w:rsid w:val="00DB48DD"/>
    <w:rsid w:val="00DC0A48"/>
    <w:rsid w:val="00DC442A"/>
    <w:rsid w:val="00E074BE"/>
    <w:rsid w:val="00E07E6E"/>
    <w:rsid w:val="00E17A56"/>
    <w:rsid w:val="00E437CE"/>
    <w:rsid w:val="00E5210B"/>
    <w:rsid w:val="00ED1050"/>
    <w:rsid w:val="00ED1A1A"/>
    <w:rsid w:val="00ED1B0F"/>
    <w:rsid w:val="00F06133"/>
    <w:rsid w:val="00F3152B"/>
    <w:rsid w:val="00F356E9"/>
    <w:rsid w:val="00F4092E"/>
    <w:rsid w:val="00F42EDE"/>
    <w:rsid w:val="00F5574C"/>
    <w:rsid w:val="00F558E1"/>
    <w:rsid w:val="00F56124"/>
    <w:rsid w:val="00F67674"/>
    <w:rsid w:val="00F91286"/>
    <w:rsid w:val="00FB2967"/>
    <w:rsid w:val="00FE5FA6"/>
    <w:rsid w:val="00FE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4B"/>
  </w:style>
  <w:style w:type="paragraph" w:styleId="1">
    <w:name w:val="heading 1"/>
    <w:basedOn w:val="a"/>
    <w:next w:val="a"/>
    <w:link w:val="10"/>
    <w:qFormat/>
    <w:rsid w:val="006634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634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6347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6634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634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634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34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347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347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6634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3470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6634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634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34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6634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634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347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3470"/>
  </w:style>
  <w:style w:type="character" w:styleId="a3">
    <w:name w:val="Hyperlink"/>
    <w:basedOn w:val="a0"/>
    <w:rsid w:val="00663470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sid w:val="00663470"/>
    <w:rPr>
      <w:rFonts w:ascii="Arial" w:hAnsi="Arial" w:cs="Arial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6">
    <w:name w:val="Сноска + Курсив"/>
    <w:basedOn w:val="a4"/>
    <w:uiPriority w:val="99"/>
    <w:rsid w:val="00663470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4">
    <w:name w:val="Сноска (2)_"/>
    <w:basedOn w:val="a0"/>
    <w:link w:val="25"/>
    <w:uiPriority w:val="99"/>
    <w:rsid w:val="00663470"/>
    <w:rPr>
      <w:rFonts w:ascii="Arial" w:hAnsi="Arial" w:cs="Arial"/>
      <w:sz w:val="18"/>
      <w:szCs w:val="18"/>
      <w:shd w:val="clear" w:color="auto" w:fill="FFFFFF"/>
    </w:rPr>
  </w:style>
  <w:style w:type="character" w:customStyle="1" w:styleId="20pt">
    <w:name w:val="Сноска (2) + Интервал 0 pt"/>
    <w:basedOn w:val="24"/>
    <w:uiPriority w:val="99"/>
    <w:rsid w:val="00663470"/>
    <w:rPr>
      <w:rFonts w:ascii="Arial" w:hAnsi="Arial" w:cs="Arial"/>
      <w:noProof/>
      <w:spacing w:val="-10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7">
    <w:name w:val="Колонтитул_"/>
    <w:basedOn w:val="a0"/>
    <w:link w:val="14"/>
    <w:uiPriority w:val="99"/>
    <w:rsid w:val="00663470"/>
    <w:rPr>
      <w:rFonts w:ascii="David" w:cs="David"/>
      <w:sz w:val="23"/>
      <w:szCs w:val="23"/>
      <w:shd w:val="clear" w:color="auto" w:fill="FFFFFF"/>
    </w:rPr>
  </w:style>
  <w:style w:type="character" w:customStyle="1" w:styleId="a8">
    <w:name w:val="Колонтитул"/>
    <w:basedOn w:val="a7"/>
    <w:uiPriority w:val="99"/>
    <w:rsid w:val="00663470"/>
    <w:rPr>
      <w:rFonts w:ascii="David" w:cs="David"/>
      <w:sz w:val="23"/>
      <w:szCs w:val="23"/>
      <w:shd w:val="clear" w:color="auto" w:fill="FFFFFF"/>
    </w:rPr>
  </w:style>
  <w:style w:type="character" w:customStyle="1" w:styleId="26">
    <w:name w:val="Основной текст (2)_"/>
    <w:basedOn w:val="a0"/>
    <w:link w:val="27"/>
    <w:uiPriority w:val="99"/>
    <w:rsid w:val="0066347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8">
    <w:name w:val="Основной текст (2) + Малые прописные"/>
    <w:basedOn w:val="26"/>
    <w:uiPriority w:val="99"/>
    <w:rsid w:val="00663470"/>
    <w:rPr>
      <w:rFonts w:ascii="Arial" w:hAnsi="Arial" w:cs="Arial"/>
      <w:b/>
      <w:bCs/>
      <w:smallCaps/>
      <w:sz w:val="20"/>
      <w:szCs w:val="20"/>
      <w:shd w:val="clear" w:color="auto" w:fill="FFFFFF"/>
    </w:rPr>
  </w:style>
  <w:style w:type="character" w:customStyle="1" w:styleId="15">
    <w:name w:val="Основной текст Знак1"/>
    <w:basedOn w:val="a0"/>
    <w:link w:val="a9"/>
    <w:uiPriority w:val="99"/>
    <w:rsid w:val="00663470"/>
    <w:rPr>
      <w:rFonts w:ascii="Arial" w:hAnsi="Arial" w:cs="Arial"/>
      <w:sz w:val="21"/>
      <w:szCs w:val="21"/>
      <w:shd w:val="clear" w:color="auto" w:fill="FFFFFF"/>
    </w:rPr>
  </w:style>
  <w:style w:type="character" w:customStyle="1" w:styleId="aa">
    <w:name w:val="Основной текст + Полужирный"/>
    <w:basedOn w:val="15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rsid w:val="0066347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ad">
    <w:name w:val="Подпись к таблице + Малые прописные"/>
    <w:basedOn w:val="ab"/>
    <w:uiPriority w:val="99"/>
    <w:rsid w:val="00663470"/>
    <w:rPr>
      <w:rFonts w:ascii="Arial" w:hAnsi="Arial" w:cs="Arial"/>
      <w:b/>
      <w:bCs/>
      <w:smallCaps/>
      <w:sz w:val="20"/>
      <w:szCs w:val="20"/>
      <w:shd w:val="clear" w:color="auto" w:fill="FFFFFF"/>
    </w:rPr>
  </w:style>
  <w:style w:type="character" w:customStyle="1" w:styleId="29">
    <w:name w:val="Подпись к таблице (2)_"/>
    <w:basedOn w:val="a0"/>
    <w:link w:val="2a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15"/>
    <w:uiPriority w:val="99"/>
    <w:rsid w:val="0066347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0pt4">
    <w:name w:val="Основной текст + 10 pt4"/>
    <w:basedOn w:val="15"/>
    <w:uiPriority w:val="99"/>
    <w:rsid w:val="00663470"/>
    <w:rPr>
      <w:rFonts w:ascii="Arial" w:hAnsi="Arial" w:cs="Arial"/>
      <w:sz w:val="20"/>
      <w:szCs w:val="20"/>
      <w:shd w:val="clear" w:color="auto" w:fill="FFFFFF"/>
    </w:rPr>
  </w:style>
  <w:style w:type="character" w:customStyle="1" w:styleId="100">
    <w:name w:val="Подпись к таблице + 10"/>
    <w:aliases w:val="5 pt"/>
    <w:basedOn w:val="ab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663470"/>
    <w:rPr>
      <w:rFonts w:ascii="Arial" w:hAnsi="Arial" w:cs="Arial"/>
      <w:sz w:val="20"/>
      <w:szCs w:val="20"/>
      <w:shd w:val="clear" w:color="auto" w:fill="FFFFFF"/>
    </w:rPr>
  </w:style>
  <w:style w:type="character" w:customStyle="1" w:styleId="ae">
    <w:name w:val="Основной текст + Курсив"/>
    <w:basedOn w:val="15"/>
    <w:uiPriority w:val="99"/>
    <w:rsid w:val="00663470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ArialNarrow">
    <w:name w:val="Колонтитул + Arial Narrow"/>
    <w:aliases w:val="23 pt,Полужирный8"/>
    <w:basedOn w:val="a7"/>
    <w:uiPriority w:val="99"/>
    <w:rsid w:val="00663470"/>
    <w:rPr>
      <w:rFonts w:ascii="Arial Narrow" w:hAnsi="Arial Narrow" w:cs="Arial Narrow"/>
      <w:b/>
      <w:bCs/>
      <w:noProof/>
      <w:sz w:val="46"/>
      <w:szCs w:val="46"/>
      <w:shd w:val="clear" w:color="auto" w:fill="FFFFFF"/>
    </w:rPr>
  </w:style>
  <w:style w:type="character" w:customStyle="1" w:styleId="10pt3">
    <w:name w:val="Основной текст + 10 pt3"/>
    <w:aliases w:val="Полужирный7"/>
    <w:basedOn w:val="15"/>
    <w:uiPriority w:val="99"/>
    <w:rsid w:val="0066347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663470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53">
    <w:name w:val="Основной текст (5) + Не курсив"/>
    <w:basedOn w:val="51"/>
    <w:uiPriority w:val="99"/>
    <w:rsid w:val="00663470"/>
    <w:rPr>
      <w:rFonts w:ascii="Arial" w:hAnsi="Arial" w:cs="Arial"/>
      <w:i w:val="0"/>
      <w:iCs w:val="0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663470"/>
    <w:rPr>
      <w:rFonts w:ascii="Tahoma" w:hAnsi="Tahoma" w:cs="Tahoma"/>
      <w:sz w:val="19"/>
      <w:szCs w:val="19"/>
      <w:shd w:val="clear" w:color="auto" w:fill="FFFFFF"/>
    </w:rPr>
  </w:style>
  <w:style w:type="character" w:customStyle="1" w:styleId="63">
    <w:name w:val="Основной текст (6) + Малые прописные"/>
    <w:basedOn w:val="61"/>
    <w:uiPriority w:val="99"/>
    <w:rsid w:val="00663470"/>
    <w:rPr>
      <w:rFonts w:ascii="Tahoma" w:hAnsi="Tahoma" w:cs="Tahoma"/>
      <w:smallCaps/>
      <w:sz w:val="19"/>
      <w:szCs w:val="19"/>
      <w:shd w:val="clear" w:color="auto" w:fill="FFFFFF"/>
    </w:rPr>
  </w:style>
  <w:style w:type="character" w:customStyle="1" w:styleId="410">
    <w:name w:val="Основной текст (4) + 10"/>
    <w:aliases w:val="5 pt5"/>
    <w:basedOn w:val="41"/>
    <w:uiPriority w:val="99"/>
    <w:rsid w:val="00663470"/>
    <w:rPr>
      <w:rFonts w:ascii="Arial" w:hAnsi="Arial" w:cs="Arial"/>
      <w:sz w:val="21"/>
      <w:szCs w:val="21"/>
      <w:shd w:val="clear" w:color="auto" w:fill="FFFFFF"/>
    </w:rPr>
  </w:style>
  <w:style w:type="character" w:customStyle="1" w:styleId="43">
    <w:name w:val="Основной текст (4) + Полужирный"/>
    <w:basedOn w:val="41"/>
    <w:uiPriority w:val="99"/>
    <w:rsid w:val="0066347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4102">
    <w:name w:val="Основной текст (4) + 102"/>
    <w:aliases w:val="5 pt4,Курсив"/>
    <w:basedOn w:val="41"/>
    <w:uiPriority w:val="99"/>
    <w:rsid w:val="00663470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4101">
    <w:name w:val="Основной текст (4) + 101"/>
    <w:aliases w:val="5 pt3,Полужирный6"/>
    <w:basedOn w:val="41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663470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663470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1"/>
    <w:uiPriority w:val="99"/>
    <w:rsid w:val="00663470"/>
    <w:rPr>
      <w:rFonts w:ascii="Arial Narrow" w:hAnsi="Arial Narrow" w:cs="Arial Narrow"/>
      <w:b/>
      <w:bCs/>
      <w:noProof/>
      <w:sz w:val="42"/>
      <w:szCs w:val="42"/>
      <w:shd w:val="clear" w:color="auto" w:fill="FFFFFF"/>
    </w:rPr>
  </w:style>
  <w:style w:type="character" w:customStyle="1" w:styleId="212pt">
    <w:name w:val="Основной текст (2) + 12 pt"/>
    <w:basedOn w:val="26"/>
    <w:uiPriority w:val="99"/>
    <w:rsid w:val="00663470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210">
    <w:name w:val="Основной текст (2) + 10"/>
    <w:aliases w:val="5 pt2,Не полужирный"/>
    <w:basedOn w:val="26"/>
    <w:uiPriority w:val="99"/>
    <w:rsid w:val="00663470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15"/>
    <w:uiPriority w:val="99"/>
    <w:rsid w:val="00663470"/>
    <w:rPr>
      <w:rFonts w:ascii="Arial" w:hAnsi="Arial" w:cs="Arial"/>
      <w:sz w:val="22"/>
      <w:szCs w:val="22"/>
      <w:shd w:val="clear" w:color="auto" w:fill="FFFFFF"/>
    </w:rPr>
  </w:style>
  <w:style w:type="character" w:customStyle="1" w:styleId="11pt1">
    <w:name w:val="Основной текст + 11 pt1"/>
    <w:basedOn w:val="15"/>
    <w:uiPriority w:val="99"/>
    <w:rsid w:val="00663470"/>
    <w:rPr>
      <w:rFonts w:ascii="Arial" w:hAnsi="Arial" w:cs="Arial"/>
      <w:noProof/>
      <w:sz w:val="22"/>
      <w:szCs w:val="22"/>
      <w:shd w:val="clear" w:color="auto" w:fill="FFFFFF"/>
    </w:rPr>
  </w:style>
  <w:style w:type="character" w:customStyle="1" w:styleId="ArialNarrow3">
    <w:name w:val="Колонтитул + Arial Narrow3"/>
    <w:aliases w:val="24 pt,Полужирный5"/>
    <w:basedOn w:val="a7"/>
    <w:uiPriority w:val="99"/>
    <w:rsid w:val="00663470"/>
    <w:rPr>
      <w:rFonts w:ascii="Arial Narrow" w:hAnsi="Arial Narrow" w:cs="Arial Narrow"/>
      <w:b/>
      <w:bCs/>
      <w:noProof/>
      <w:sz w:val="48"/>
      <w:szCs w:val="48"/>
      <w:shd w:val="clear" w:color="auto" w:fill="FFFFFF"/>
    </w:rPr>
  </w:style>
  <w:style w:type="character" w:customStyle="1" w:styleId="2b">
    <w:name w:val="Заголовок №2 + Не полужирный"/>
    <w:basedOn w:val="22"/>
    <w:uiPriority w:val="99"/>
    <w:rsid w:val="00663470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paragraph" w:styleId="a9">
    <w:name w:val="Body Text"/>
    <w:basedOn w:val="a"/>
    <w:link w:val="15"/>
    <w:uiPriority w:val="99"/>
    <w:rsid w:val="00663470"/>
    <w:pPr>
      <w:widowControl w:val="0"/>
      <w:shd w:val="clear" w:color="auto" w:fill="FFFFFF"/>
      <w:spacing w:before="240" w:after="240" w:line="259" w:lineRule="exact"/>
      <w:jc w:val="both"/>
    </w:pPr>
    <w:rPr>
      <w:rFonts w:ascii="Arial" w:hAnsi="Arial" w:cs="Arial"/>
      <w:sz w:val="21"/>
      <w:szCs w:val="21"/>
    </w:rPr>
  </w:style>
  <w:style w:type="character" w:customStyle="1" w:styleId="af">
    <w:name w:val="Основной текст Знак"/>
    <w:basedOn w:val="a0"/>
    <w:semiHidden/>
    <w:rsid w:val="00663470"/>
  </w:style>
  <w:style w:type="character" w:customStyle="1" w:styleId="16">
    <w:name w:val="Основной текст + Полужирный1"/>
    <w:basedOn w:val="15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2pt">
    <w:name w:val="Основной текст + 12 pt"/>
    <w:aliases w:val="Полужирный4"/>
    <w:basedOn w:val="15"/>
    <w:uiPriority w:val="99"/>
    <w:rsid w:val="00663470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66347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rsid w:val="00663470"/>
    <w:rPr>
      <w:rFonts w:ascii="Tahoma" w:hAnsi="Tahoma" w:cs="Tahoma"/>
      <w:sz w:val="19"/>
      <w:szCs w:val="19"/>
      <w:shd w:val="clear" w:color="auto" w:fill="FFFFFF"/>
    </w:rPr>
  </w:style>
  <w:style w:type="character" w:customStyle="1" w:styleId="93">
    <w:name w:val="Основной текст (9) + Малые прописные"/>
    <w:basedOn w:val="91"/>
    <w:uiPriority w:val="99"/>
    <w:rsid w:val="00663470"/>
    <w:rPr>
      <w:rFonts w:ascii="Tahoma" w:hAnsi="Tahoma" w:cs="Tahoma"/>
      <w:smallCaps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Не полужирный1"/>
    <w:basedOn w:val="31"/>
    <w:uiPriority w:val="99"/>
    <w:rsid w:val="00663470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73">
    <w:name w:val="Основной текст (7) + Не курсив"/>
    <w:basedOn w:val="71"/>
    <w:uiPriority w:val="99"/>
    <w:rsid w:val="00663470"/>
    <w:rPr>
      <w:rFonts w:ascii="Arial" w:hAnsi="Arial" w:cs="Arial"/>
      <w:b/>
      <w:bCs/>
      <w:i w:val="0"/>
      <w:iCs w:val="0"/>
      <w:noProof/>
      <w:shd w:val="clear" w:color="auto" w:fill="FFFFFF"/>
    </w:rPr>
  </w:style>
  <w:style w:type="character" w:customStyle="1" w:styleId="ArialNarrow2">
    <w:name w:val="Колонтитул + Arial Narrow2"/>
    <w:aliases w:val="21,5 pt1,Полужирный3"/>
    <w:basedOn w:val="a7"/>
    <w:uiPriority w:val="99"/>
    <w:rsid w:val="00663470"/>
    <w:rPr>
      <w:rFonts w:ascii="Arial Narrow" w:hAnsi="Arial Narrow" w:cs="Arial Narrow"/>
      <w:b/>
      <w:bCs/>
      <w:noProof/>
      <w:sz w:val="43"/>
      <w:szCs w:val="43"/>
      <w:shd w:val="clear" w:color="auto" w:fill="FFFFFF"/>
    </w:rPr>
  </w:style>
  <w:style w:type="character" w:customStyle="1" w:styleId="ArialNarrow1">
    <w:name w:val="Колонтитул + Arial Narrow1"/>
    <w:aliases w:val="24 pt1,Полужирный2"/>
    <w:basedOn w:val="a7"/>
    <w:uiPriority w:val="99"/>
    <w:rsid w:val="00663470"/>
    <w:rPr>
      <w:rFonts w:ascii="Arial Narrow" w:hAnsi="Arial Narrow" w:cs="Arial Narrow"/>
      <w:b/>
      <w:bCs/>
      <w:noProof/>
      <w:sz w:val="48"/>
      <w:szCs w:val="48"/>
      <w:shd w:val="clear" w:color="auto" w:fill="FFFFFF"/>
    </w:rPr>
  </w:style>
  <w:style w:type="character" w:customStyle="1" w:styleId="10pt2">
    <w:name w:val="Основной текст + 10 pt2"/>
    <w:aliases w:val="Курсив2"/>
    <w:basedOn w:val="15"/>
    <w:uiPriority w:val="99"/>
    <w:rsid w:val="00663470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17">
    <w:name w:val="Основной текст + Курсив1"/>
    <w:basedOn w:val="15"/>
    <w:uiPriority w:val="99"/>
    <w:rsid w:val="00663470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10pt1">
    <w:name w:val="Основной текст + 10 pt1"/>
    <w:aliases w:val="Курсив1"/>
    <w:basedOn w:val="15"/>
    <w:uiPriority w:val="99"/>
    <w:rsid w:val="00663470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rsid w:val="00663470"/>
    <w:rPr>
      <w:rFonts w:ascii="Tahoma" w:hAnsi="Tahoma" w:cs="Tahoma"/>
      <w:sz w:val="18"/>
      <w:szCs w:val="18"/>
      <w:shd w:val="clear" w:color="auto" w:fill="FFFFFF"/>
    </w:rPr>
  </w:style>
  <w:style w:type="character" w:customStyle="1" w:styleId="103">
    <w:name w:val="Основной текст (10) + Малые прописные"/>
    <w:basedOn w:val="101"/>
    <w:uiPriority w:val="99"/>
    <w:rsid w:val="00663470"/>
    <w:rPr>
      <w:rFonts w:ascii="Tahoma" w:hAnsi="Tahoma" w:cs="Tahoma"/>
      <w:smallCaps/>
      <w:sz w:val="18"/>
      <w:szCs w:val="18"/>
      <w:shd w:val="clear" w:color="auto" w:fill="FFFFFF"/>
    </w:rPr>
  </w:style>
  <w:style w:type="character" w:customStyle="1" w:styleId="2c">
    <w:name w:val="Колонтитул2"/>
    <w:basedOn w:val="a7"/>
    <w:uiPriority w:val="99"/>
    <w:rsid w:val="00663470"/>
    <w:rPr>
      <w:rFonts w:ascii="David" w:cs="David"/>
      <w:sz w:val="23"/>
      <w:szCs w:val="23"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rsid w:val="00663470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9pt">
    <w:name w:val="Основной текст + 9 pt"/>
    <w:aliases w:val="Полужирный1"/>
    <w:basedOn w:val="15"/>
    <w:uiPriority w:val="99"/>
    <w:rsid w:val="00663470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character" w:customStyle="1" w:styleId="34">
    <w:name w:val="Подпись к таблице (3)_"/>
    <w:basedOn w:val="a0"/>
    <w:link w:val="35"/>
    <w:uiPriority w:val="99"/>
    <w:rsid w:val="00663470"/>
    <w:rPr>
      <w:rFonts w:ascii="Arial" w:hAnsi="Arial" w:cs="Arial"/>
      <w:sz w:val="18"/>
      <w:szCs w:val="18"/>
      <w:shd w:val="clear" w:color="auto" w:fill="FFFFFF"/>
    </w:rPr>
  </w:style>
  <w:style w:type="character" w:customStyle="1" w:styleId="30pt">
    <w:name w:val="Подпись к таблице (3) + Интервал 0 pt"/>
    <w:basedOn w:val="34"/>
    <w:uiPriority w:val="99"/>
    <w:rsid w:val="00663470"/>
    <w:rPr>
      <w:rFonts w:ascii="Arial" w:hAnsi="Arial" w:cs="Arial"/>
      <w:spacing w:val="-10"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663470"/>
    <w:rPr>
      <w:rFonts w:ascii="Arial" w:hAnsi="Arial" w:cs="Arial"/>
      <w:i/>
      <w:iCs/>
      <w:noProof/>
      <w:sz w:val="20"/>
      <w:szCs w:val="20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663470"/>
    <w:pPr>
      <w:widowControl w:val="0"/>
      <w:shd w:val="clear" w:color="auto" w:fill="FFFFFF"/>
      <w:spacing w:after="0" w:line="256" w:lineRule="exact"/>
    </w:pPr>
    <w:rPr>
      <w:rFonts w:ascii="Arial" w:hAnsi="Arial" w:cs="Arial"/>
      <w:sz w:val="21"/>
      <w:szCs w:val="21"/>
    </w:rPr>
  </w:style>
  <w:style w:type="paragraph" w:customStyle="1" w:styleId="23">
    <w:name w:val="Заголовок №2"/>
    <w:basedOn w:val="a"/>
    <w:link w:val="22"/>
    <w:uiPriority w:val="99"/>
    <w:rsid w:val="00663470"/>
    <w:pPr>
      <w:widowControl w:val="0"/>
      <w:shd w:val="clear" w:color="auto" w:fill="FFFFFF"/>
      <w:spacing w:before="180" w:after="180" w:line="240" w:lineRule="atLeast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25">
    <w:name w:val="Сноска (2)"/>
    <w:basedOn w:val="a"/>
    <w:link w:val="24"/>
    <w:uiPriority w:val="99"/>
    <w:rsid w:val="00663470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13">
    <w:name w:val="Заголовок №1"/>
    <w:basedOn w:val="a"/>
    <w:link w:val="12"/>
    <w:uiPriority w:val="99"/>
    <w:rsid w:val="00663470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14">
    <w:name w:val="Колонтитул1"/>
    <w:basedOn w:val="a"/>
    <w:link w:val="a7"/>
    <w:uiPriority w:val="99"/>
    <w:rsid w:val="00663470"/>
    <w:pPr>
      <w:widowControl w:val="0"/>
      <w:shd w:val="clear" w:color="auto" w:fill="FFFFFF"/>
      <w:spacing w:after="0" w:line="240" w:lineRule="atLeast"/>
    </w:pPr>
    <w:rPr>
      <w:rFonts w:ascii="David" w:cs="David"/>
      <w:sz w:val="23"/>
      <w:szCs w:val="23"/>
    </w:rPr>
  </w:style>
  <w:style w:type="paragraph" w:customStyle="1" w:styleId="27">
    <w:name w:val="Основной текст (2)"/>
    <w:basedOn w:val="a"/>
    <w:link w:val="26"/>
    <w:uiPriority w:val="99"/>
    <w:rsid w:val="00663470"/>
    <w:pPr>
      <w:widowControl w:val="0"/>
      <w:shd w:val="clear" w:color="auto" w:fill="FFFFFF"/>
      <w:spacing w:before="660" w:after="240"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Подпись к таблице"/>
    <w:basedOn w:val="a"/>
    <w:link w:val="ab"/>
    <w:uiPriority w:val="99"/>
    <w:rsid w:val="00663470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2a">
    <w:name w:val="Подпись к таблице (2)"/>
    <w:basedOn w:val="a"/>
    <w:link w:val="29"/>
    <w:uiPriority w:val="99"/>
    <w:rsid w:val="00663470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rsid w:val="00663470"/>
    <w:pPr>
      <w:widowControl w:val="0"/>
      <w:shd w:val="clear" w:color="auto" w:fill="FFFFFF"/>
      <w:spacing w:before="180" w:after="18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42">
    <w:name w:val="Основной текст (4)"/>
    <w:basedOn w:val="a"/>
    <w:link w:val="41"/>
    <w:uiPriority w:val="99"/>
    <w:rsid w:val="00663470"/>
    <w:pPr>
      <w:widowControl w:val="0"/>
      <w:shd w:val="clear" w:color="auto" w:fill="FFFFFF"/>
      <w:spacing w:before="660" w:after="0" w:line="227" w:lineRule="exact"/>
      <w:ind w:firstLine="540"/>
      <w:jc w:val="both"/>
    </w:pPr>
    <w:rPr>
      <w:rFonts w:ascii="Arial" w:hAnsi="Arial" w:cs="Arial"/>
      <w:sz w:val="20"/>
      <w:szCs w:val="20"/>
    </w:rPr>
  </w:style>
  <w:style w:type="paragraph" w:customStyle="1" w:styleId="52">
    <w:name w:val="Основной текст (5)"/>
    <w:basedOn w:val="a"/>
    <w:link w:val="51"/>
    <w:uiPriority w:val="99"/>
    <w:rsid w:val="00663470"/>
    <w:pPr>
      <w:widowControl w:val="0"/>
      <w:shd w:val="clear" w:color="auto" w:fill="FFFFFF"/>
      <w:spacing w:after="180" w:line="252" w:lineRule="exact"/>
      <w:ind w:firstLine="520"/>
      <w:jc w:val="both"/>
    </w:pPr>
    <w:rPr>
      <w:rFonts w:ascii="Arial" w:hAnsi="Arial" w:cs="Arial"/>
      <w:i/>
      <w:iCs/>
      <w:sz w:val="21"/>
      <w:szCs w:val="21"/>
    </w:rPr>
  </w:style>
  <w:style w:type="paragraph" w:customStyle="1" w:styleId="62">
    <w:name w:val="Основной текст (6)"/>
    <w:basedOn w:val="a"/>
    <w:link w:val="61"/>
    <w:uiPriority w:val="99"/>
    <w:rsid w:val="00663470"/>
    <w:pPr>
      <w:widowControl w:val="0"/>
      <w:shd w:val="clear" w:color="auto" w:fill="FFFFFF"/>
      <w:spacing w:before="540" w:after="300" w:line="240" w:lineRule="atLeast"/>
      <w:jc w:val="center"/>
    </w:pPr>
    <w:rPr>
      <w:rFonts w:ascii="Tahoma" w:hAnsi="Tahoma" w:cs="Tahoma"/>
      <w:sz w:val="19"/>
      <w:szCs w:val="19"/>
    </w:rPr>
  </w:style>
  <w:style w:type="paragraph" w:customStyle="1" w:styleId="72">
    <w:name w:val="Основной текст (7)"/>
    <w:basedOn w:val="a"/>
    <w:link w:val="71"/>
    <w:uiPriority w:val="99"/>
    <w:rsid w:val="00663470"/>
    <w:pPr>
      <w:widowControl w:val="0"/>
      <w:shd w:val="clear" w:color="auto" w:fill="FFFFFF"/>
      <w:spacing w:before="180" w:after="0" w:line="252" w:lineRule="exact"/>
      <w:ind w:firstLine="520"/>
      <w:jc w:val="both"/>
    </w:pPr>
    <w:rPr>
      <w:rFonts w:ascii="Arial" w:hAnsi="Arial" w:cs="Arial"/>
      <w:b/>
      <w:bCs/>
      <w:i/>
      <w:iCs/>
    </w:rPr>
  </w:style>
  <w:style w:type="paragraph" w:customStyle="1" w:styleId="81">
    <w:name w:val="Основной текст (8)"/>
    <w:basedOn w:val="a"/>
    <w:link w:val="8Exact"/>
    <w:uiPriority w:val="99"/>
    <w:rsid w:val="00663470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b/>
      <w:bCs/>
      <w:noProof/>
      <w:sz w:val="42"/>
      <w:szCs w:val="42"/>
    </w:rPr>
  </w:style>
  <w:style w:type="paragraph" w:customStyle="1" w:styleId="221">
    <w:name w:val="Заголовок №2 (2)"/>
    <w:basedOn w:val="a"/>
    <w:link w:val="220"/>
    <w:uiPriority w:val="99"/>
    <w:rsid w:val="00663470"/>
    <w:pPr>
      <w:widowControl w:val="0"/>
      <w:shd w:val="clear" w:color="auto" w:fill="FFFFFF"/>
      <w:spacing w:before="240" w:after="0" w:line="252" w:lineRule="exact"/>
      <w:ind w:firstLine="54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92">
    <w:name w:val="Основной текст (9)"/>
    <w:basedOn w:val="a"/>
    <w:link w:val="91"/>
    <w:uiPriority w:val="99"/>
    <w:rsid w:val="00663470"/>
    <w:pPr>
      <w:widowControl w:val="0"/>
      <w:shd w:val="clear" w:color="auto" w:fill="FFFFFF"/>
      <w:spacing w:before="540" w:after="240" w:line="240" w:lineRule="atLeast"/>
      <w:jc w:val="center"/>
    </w:pPr>
    <w:rPr>
      <w:rFonts w:ascii="Tahoma" w:hAnsi="Tahoma" w:cs="Tahoma"/>
      <w:sz w:val="19"/>
      <w:szCs w:val="19"/>
    </w:rPr>
  </w:style>
  <w:style w:type="paragraph" w:customStyle="1" w:styleId="102">
    <w:name w:val="Основной текст (10)"/>
    <w:basedOn w:val="a"/>
    <w:link w:val="101"/>
    <w:uiPriority w:val="99"/>
    <w:rsid w:val="00663470"/>
    <w:pPr>
      <w:widowControl w:val="0"/>
      <w:shd w:val="clear" w:color="auto" w:fill="FFFFFF"/>
      <w:spacing w:before="540" w:after="300" w:line="240" w:lineRule="atLeast"/>
      <w:jc w:val="center"/>
    </w:pPr>
    <w:rPr>
      <w:rFonts w:ascii="Tahoma" w:hAnsi="Tahoma" w:cs="Tahoma"/>
      <w:sz w:val="18"/>
      <w:szCs w:val="18"/>
    </w:rPr>
  </w:style>
  <w:style w:type="paragraph" w:customStyle="1" w:styleId="231">
    <w:name w:val="Заголовок №2 (3)"/>
    <w:basedOn w:val="a"/>
    <w:link w:val="230"/>
    <w:uiPriority w:val="99"/>
    <w:rsid w:val="00663470"/>
    <w:pPr>
      <w:widowControl w:val="0"/>
      <w:shd w:val="clear" w:color="auto" w:fill="FFFFFF"/>
      <w:spacing w:before="240" w:after="0" w:line="259" w:lineRule="exact"/>
      <w:ind w:firstLine="520"/>
      <w:jc w:val="both"/>
      <w:outlineLvl w:val="1"/>
    </w:pPr>
    <w:rPr>
      <w:rFonts w:ascii="Arial" w:hAnsi="Arial" w:cs="Arial"/>
      <w:b/>
      <w:bCs/>
      <w:i/>
      <w:iCs/>
    </w:rPr>
  </w:style>
  <w:style w:type="paragraph" w:customStyle="1" w:styleId="35">
    <w:name w:val="Подпись к таблице (3)"/>
    <w:basedOn w:val="a"/>
    <w:link w:val="34"/>
    <w:uiPriority w:val="99"/>
    <w:rsid w:val="00663470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rsid w:val="00663470"/>
    <w:pPr>
      <w:widowControl w:val="0"/>
      <w:shd w:val="clear" w:color="auto" w:fill="FFFFFF"/>
      <w:spacing w:before="3780" w:after="0" w:line="240" w:lineRule="atLeast"/>
    </w:pPr>
    <w:rPr>
      <w:rFonts w:ascii="Arial" w:hAnsi="Arial" w:cs="Arial"/>
      <w:i/>
      <w:iCs/>
      <w:noProof/>
      <w:sz w:val="20"/>
      <w:szCs w:val="20"/>
    </w:rPr>
  </w:style>
  <w:style w:type="paragraph" w:styleId="af0">
    <w:name w:val="header"/>
    <w:basedOn w:val="a"/>
    <w:link w:val="af1"/>
    <w:unhideWhenUsed/>
    <w:rsid w:val="0066347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66347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endnote text"/>
    <w:basedOn w:val="a"/>
    <w:link w:val="af3"/>
    <w:semiHidden/>
    <w:unhideWhenUsed/>
    <w:rsid w:val="0066347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rsid w:val="0066347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unhideWhenUsed/>
    <w:rsid w:val="0066347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6347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6">
    <w:name w:val="endnote reference"/>
    <w:basedOn w:val="a0"/>
    <w:semiHidden/>
    <w:unhideWhenUsed/>
    <w:rsid w:val="00663470"/>
    <w:rPr>
      <w:vertAlign w:val="superscript"/>
    </w:rPr>
  </w:style>
  <w:style w:type="character" w:styleId="af7">
    <w:name w:val="footnote reference"/>
    <w:basedOn w:val="a0"/>
    <w:semiHidden/>
    <w:unhideWhenUsed/>
    <w:rsid w:val="00663470"/>
    <w:rPr>
      <w:vertAlign w:val="superscript"/>
    </w:rPr>
  </w:style>
  <w:style w:type="numbering" w:customStyle="1" w:styleId="112">
    <w:name w:val="Нет списка11"/>
    <w:next w:val="a2"/>
    <w:semiHidden/>
    <w:rsid w:val="00663470"/>
  </w:style>
  <w:style w:type="table" w:styleId="af8">
    <w:name w:val="Table Grid"/>
    <w:basedOn w:val="a1"/>
    <w:rsid w:val="00663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66347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rsid w:val="00663470"/>
    <w:rPr>
      <w:rFonts w:ascii="Calibri" w:eastAsia="Calibri" w:hAnsi="Calibri" w:cs="Times New Roman"/>
    </w:rPr>
  </w:style>
  <w:style w:type="paragraph" w:styleId="afb">
    <w:name w:val="Normal (Web)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semiHidden/>
    <w:rsid w:val="00663470"/>
  </w:style>
  <w:style w:type="paragraph" w:styleId="afc">
    <w:name w:val="footer"/>
    <w:basedOn w:val="a"/>
    <w:link w:val="afd"/>
    <w:unhideWhenUsed/>
    <w:rsid w:val="006634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Нижний колонтитул Знак"/>
    <w:basedOn w:val="a0"/>
    <w:link w:val="afc"/>
    <w:rsid w:val="00663470"/>
    <w:rPr>
      <w:rFonts w:ascii="Calibri" w:eastAsia="Calibri" w:hAnsi="Calibri" w:cs="Times New Roman"/>
    </w:rPr>
  </w:style>
  <w:style w:type="paragraph" w:styleId="afe">
    <w:name w:val="Balloon Text"/>
    <w:basedOn w:val="a"/>
    <w:link w:val="aff"/>
    <w:semiHidden/>
    <w:unhideWhenUsed/>
    <w:rsid w:val="006634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663470"/>
    <w:rPr>
      <w:rFonts w:ascii="Tahoma" w:eastAsia="Calibri" w:hAnsi="Tahoma" w:cs="Tahoma"/>
      <w:sz w:val="16"/>
      <w:szCs w:val="16"/>
    </w:rPr>
  </w:style>
  <w:style w:type="table" w:customStyle="1" w:styleId="18">
    <w:name w:val="Сетка таблицы1"/>
    <w:basedOn w:val="a1"/>
    <w:next w:val="af8"/>
    <w:rsid w:val="00663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next w:val="a"/>
    <w:link w:val="aff1"/>
    <w:qFormat/>
    <w:rsid w:val="0066347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rsid w:val="006634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66347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6347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6347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63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6347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6347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66347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2">
    <w:name w:val="Схема документа Знак"/>
    <w:basedOn w:val="a0"/>
    <w:link w:val="aff3"/>
    <w:semiHidden/>
    <w:rsid w:val="00663470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semiHidden/>
    <w:rsid w:val="0066347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9">
    <w:name w:val="Схема документа Знак1"/>
    <w:basedOn w:val="a0"/>
    <w:uiPriority w:val="99"/>
    <w:semiHidden/>
    <w:rsid w:val="00663470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663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f4">
    <w:name w:val="Strong"/>
    <w:basedOn w:val="a0"/>
    <w:qFormat/>
    <w:rsid w:val="00663470"/>
    <w:rPr>
      <w:b/>
      <w:bCs/>
    </w:rPr>
  </w:style>
  <w:style w:type="paragraph" w:customStyle="1" w:styleId="body">
    <w:name w:val="body"/>
    <w:basedOn w:val="a"/>
    <w:rsid w:val="006634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basedOn w:val="a0"/>
    <w:qFormat/>
    <w:rsid w:val="00663470"/>
    <w:rPr>
      <w:i/>
      <w:iCs/>
    </w:rPr>
  </w:style>
  <w:style w:type="paragraph" w:styleId="aff6">
    <w:name w:val="List Paragraph"/>
    <w:basedOn w:val="a"/>
    <w:qFormat/>
    <w:rsid w:val="00663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Body Text Indent 2"/>
    <w:basedOn w:val="a"/>
    <w:link w:val="2e"/>
    <w:rsid w:val="0066347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rsid w:val="006634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f">
    <w:name w:val="Body Text 2"/>
    <w:basedOn w:val="a"/>
    <w:link w:val="2f0"/>
    <w:unhideWhenUsed/>
    <w:rsid w:val="006634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0">
    <w:name w:val="Основной текст 2 Знак"/>
    <w:basedOn w:val="a0"/>
    <w:link w:val="2f"/>
    <w:rsid w:val="0066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"/>
    <w:basedOn w:val="a"/>
    <w:rsid w:val="006634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8">
    <w:name w:val="No Spacing"/>
    <w:qFormat/>
    <w:rsid w:val="00663470"/>
    <w:pPr>
      <w:spacing w:after="0" w:line="240" w:lineRule="auto"/>
    </w:pPr>
    <w:rPr>
      <w:rFonts w:ascii="Calibri" w:eastAsia="Calibri" w:hAnsi="Calibri" w:cs="Times New Roman"/>
    </w:rPr>
  </w:style>
  <w:style w:type="character" w:styleId="aff9">
    <w:name w:val="page number"/>
    <w:basedOn w:val="a0"/>
    <w:rsid w:val="00663470"/>
  </w:style>
  <w:style w:type="paragraph" w:customStyle="1" w:styleId="Default">
    <w:name w:val="Default"/>
    <w:rsid w:val="0066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66347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66347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66347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66347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66347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66347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63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6347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66347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66347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66347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3"/>
    <w:basedOn w:val="a"/>
    <w:link w:val="37"/>
    <w:rsid w:val="00663470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7">
    <w:name w:val="Стиль3 Знак"/>
    <w:basedOn w:val="a0"/>
    <w:link w:val="36"/>
    <w:rsid w:val="0066347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a">
    <w:name w:val="Новый"/>
    <w:basedOn w:val="a"/>
    <w:rsid w:val="006634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663470"/>
  </w:style>
  <w:style w:type="paragraph" w:customStyle="1" w:styleId="38">
    <w:name w:val="Заголовок 3+"/>
    <w:basedOn w:val="a"/>
    <w:rsid w:val="0066347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63470"/>
  </w:style>
  <w:style w:type="numbering" w:customStyle="1" w:styleId="2f1">
    <w:name w:val="Нет списка2"/>
    <w:next w:val="a2"/>
    <w:semiHidden/>
    <w:rsid w:val="00663470"/>
  </w:style>
  <w:style w:type="table" w:customStyle="1" w:styleId="2f2">
    <w:name w:val="Сетка таблицы2"/>
    <w:basedOn w:val="a1"/>
    <w:next w:val="af8"/>
    <w:rsid w:val="00663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63470"/>
  </w:style>
  <w:style w:type="character" w:customStyle="1" w:styleId="c35c21">
    <w:name w:val="c35 c21"/>
    <w:basedOn w:val="a0"/>
    <w:rsid w:val="00663470"/>
  </w:style>
  <w:style w:type="paragraph" w:customStyle="1" w:styleId="c32c0">
    <w:name w:val="c32 c0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663470"/>
  </w:style>
  <w:style w:type="paragraph" w:customStyle="1" w:styleId="c0c32">
    <w:name w:val="c0 c32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470"/>
  </w:style>
  <w:style w:type="character" w:customStyle="1" w:styleId="c1c24c7">
    <w:name w:val="c1 c24 c7"/>
    <w:basedOn w:val="a0"/>
    <w:rsid w:val="00663470"/>
  </w:style>
  <w:style w:type="paragraph" w:customStyle="1" w:styleId="c7">
    <w:name w:val="c7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663470"/>
  </w:style>
  <w:style w:type="character" w:customStyle="1" w:styleId="c1c12c3">
    <w:name w:val="c1 c12 c3"/>
    <w:basedOn w:val="a0"/>
    <w:rsid w:val="00663470"/>
  </w:style>
  <w:style w:type="character" w:customStyle="1" w:styleId="c1c3">
    <w:name w:val="c1 c3"/>
    <w:basedOn w:val="a0"/>
    <w:rsid w:val="00663470"/>
  </w:style>
  <w:style w:type="paragraph" w:customStyle="1" w:styleId="1a">
    <w:name w:val="Стиль1"/>
    <w:basedOn w:val="a"/>
    <w:rsid w:val="00663470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f3">
    <w:name w:val="Стиль2"/>
    <w:basedOn w:val="a"/>
    <w:rsid w:val="00663470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"/>
    <w:rsid w:val="006634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6634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List Continue 2"/>
    <w:basedOn w:val="a"/>
    <w:rsid w:val="0066347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Внутренний адрес"/>
    <w:basedOn w:val="a"/>
    <w:rsid w:val="0066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caption"/>
    <w:basedOn w:val="a"/>
    <w:next w:val="a"/>
    <w:qFormat/>
    <w:rsid w:val="0066347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Body Text First Indent"/>
    <w:basedOn w:val="a9"/>
    <w:link w:val="afff"/>
    <w:rsid w:val="00663470"/>
    <w:pPr>
      <w:widowControl/>
      <w:shd w:val="clear" w:color="auto" w:fill="auto"/>
      <w:spacing w:before="0" w:after="120" w:line="240" w:lineRule="auto"/>
      <w:ind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f">
    <w:name w:val="Красная строка Знак"/>
    <w:basedOn w:val="af"/>
    <w:link w:val="affe"/>
    <w:rsid w:val="00663470"/>
    <w:rPr>
      <w:rFonts w:ascii="Times New Roman" w:hAnsi="Times New Roman" w:cs="Times New Roman"/>
      <w:sz w:val="24"/>
      <w:szCs w:val="24"/>
    </w:rPr>
  </w:style>
  <w:style w:type="paragraph" w:styleId="2f6">
    <w:name w:val="Body Text First Indent 2"/>
    <w:basedOn w:val="af9"/>
    <w:link w:val="2f7"/>
    <w:rsid w:val="0066347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7">
    <w:name w:val="Красная строка 2 Знак"/>
    <w:basedOn w:val="afa"/>
    <w:link w:val="2f6"/>
    <w:rsid w:val="0066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3"/>
    <w:basedOn w:val="a"/>
    <w:link w:val="3a"/>
    <w:rsid w:val="006634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0"/>
    <w:link w:val="39"/>
    <w:rsid w:val="006634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663470"/>
  </w:style>
  <w:style w:type="character" w:customStyle="1" w:styleId="c3">
    <w:name w:val="c3"/>
    <w:basedOn w:val="a0"/>
    <w:rsid w:val="00663470"/>
  </w:style>
  <w:style w:type="paragraph" w:customStyle="1" w:styleId="44">
    <w:name w:val="Стиль4"/>
    <w:basedOn w:val="a"/>
    <w:rsid w:val="0066347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66347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663470"/>
    <w:rPr>
      <w:rFonts w:ascii="Arial Black" w:hAnsi="Arial Black" w:cs="Arial Black"/>
      <w:sz w:val="16"/>
      <w:szCs w:val="16"/>
    </w:rPr>
  </w:style>
  <w:style w:type="numbering" w:customStyle="1" w:styleId="3b">
    <w:name w:val="Нет списка3"/>
    <w:next w:val="a2"/>
    <w:semiHidden/>
    <w:rsid w:val="00663470"/>
  </w:style>
  <w:style w:type="table" w:customStyle="1" w:styleId="3c">
    <w:name w:val="Сетка таблицы3"/>
    <w:basedOn w:val="a1"/>
    <w:next w:val="af8"/>
    <w:rsid w:val="00663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иль"/>
    <w:rsid w:val="00663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b">
    <w:name w:val="Table Grid 1"/>
    <w:basedOn w:val="a1"/>
    <w:rsid w:val="0066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1">
    <w:name w:val="Содержимое таблицы"/>
    <w:basedOn w:val="a"/>
    <w:rsid w:val="000D7DF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9A53F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4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634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6347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6634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634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634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34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347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347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6634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3470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6634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634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34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6634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634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347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3470"/>
  </w:style>
  <w:style w:type="character" w:styleId="a3">
    <w:name w:val="Hyperlink"/>
    <w:basedOn w:val="a0"/>
    <w:rsid w:val="00663470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sid w:val="00663470"/>
    <w:rPr>
      <w:rFonts w:ascii="Arial" w:hAnsi="Arial" w:cs="Arial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6">
    <w:name w:val="Сноска + Курсив"/>
    <w:basedOn w:val="a4"/>
    <w:uiPriority w:val="99"/>
    <w:rsid w:val="00663470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4">
    <w:name w:val="Сноска (2)_"/>
    <w:basedOn w:val="a0"/>
    <w:link w:val="25"/>
    <w:uiPriority w:val="99"/>
    <w:rsid w:val="00663470"/>
    <w:rPr>
      <w:rFonts w:ascii="Arial" w:hAnsi="Arial" w:cs="Arial"/>
      <w:sz w:val="18"/>
      <w:szCs w:val="18"/>
      <w:shd w:val="clear" w:color="auto" w:fill="FFFFFF"/>
    </w:rPr>
  </w:style>
  <w:style w:type="character" w:customStyle="1" w:styleId="20pt">
    <w:name w:val="Сноска (2) + Интервал 0 pt"/>
    <w:basedOn w:val="24"/>
    <w:uiPriority w:val="99"/>
    <w:rsid w:val="00663470"/>
    <w:rPr>
      <w:rFonts w:ascii="Arial" w:hAnsi="Arial" w:cs="Arial"/>
      <w:noProof/>
      <w:spacing w:val="-10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7">
    <w:name w:val="Колонтитул_"/>
    <w:basedOn w:val="a0"/>
    <w:link w:val="14"/>
    <w:uiPriority w:val="99"/>
    <w:rsid w:val="00663470"/>
    <w:rPr>
      <w:rFonts w:ascii="David" w:cs="David"/>
      <w:sz w:val="23"/>
      <w:szCs w:val="23"/>
      <w:shd w:val="clear" w:color="auto" w:fill="FFFFFF"/>
    </w:rPr>
  </w:style>
  <w:style w:type="character" w:customStyle="1" w:styleId="a8">
    <w:name w:val="Колонтитул"/>
    <w:basedOn w:val="a7"/>
    <w:uiPriority w:val="99"/>
    <w:rsid w:val="00663470"/>
    <w:rPr>
      <w:rFonts w:ascii="David" w:cs="David"/>
      <w:sz w:val="23"/>
      <w:szCs w:val="23"/>
      <w:shd w:val="clear" w:color="auto" w:fill="FFFFFF"/>
    </w:rPr>
  </w:style>
  <w:style w:type="character" w:customStyle="1" w:styleId="26">
    <w:name w:val="Основной текст (2)_"/>
    <w:basedOn w:val="a0"/>
    <w:link w:val="27"/>
    <w:uiPriority w:val="99"/>
    <w:rsid w:val="0066347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8">
    <w:name w:val="Основной текст (2) + Малые прописные"/>
    <w:basedOn w:val="26"/>
    <w:uiPriority w:val="99"/>
    <w:rsid w:val="00663470"/>
    <w:rPr>
      <w:rFonts w:ascii="Arial" w:hAnsi="Arial" w:cs="Arial"/>
      <w:b/>
      <w:bCs/>
      <w:smallCaps/>
      <w:sz w:val="20"/>
      <w:szCs w:val="20"/>
      <w:shd w:val="clear" w:color="auto" w:fill="FFFFFF"/>
    </w:rPr>
  </w:style>
  <w:style w:type="character" w:customStyle="1" w:styleId="15">
    <w:name w:val="Основной текст Знак1"/>
    <w:basedOn w:val="a0"/>
    <w:link w:val="a9"/>
    <w:uiPriority w:val="99"/>
    <w:rsid w:val="00663470"/>
    <w:rPr>
      <w:rFonts w:ascii="Arial" w:hAnsi="Arial" w:cs="Arial"/>
      <w:sz w:val="21"/>
      <w:szCs w:val="21"/>
      <w:shd w:val="clear" w:color="auto" w:fill="FFFFFF"/>
    </w:rPr>
  </w:style>
  <w:style w:type="character" w:customStyle="1" w:styleId="aa">
    <w:name w:val="Основной текст + Полужирный"/>
    <w:basedOn w:val="15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rsid w:val="0066347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ad">
    <w:name w:val="Подпись к таблице + Малые прописные"/>
    <w:basedOn w:val="ab"/>
    <w:uiPriority w:val="99"/>
    <w:rsid w:val="00663470"/>
    <w:rPr>
      <w:rFonts w:ascii="Arial" w:hAnsi="Arial" w:cs="Arial"/>
      <w:b/>
      <w:bCs/>
      <w:smallCaps/>
      <w:sz w:val="20"/>
      <w:szCs w:val="20"/>
      <w:shd w:val="clear" w:color="auto" w:fill="FFFFFF"/>
    </w:rPr>
  </w:style>
  <w:style w:type="character" w:customStyle="1" w:styleId="29">
    <w:name w:val="Подпись к таблице (2)_"/>
    <w:basedOn w:val="a0"/>
    <w:link w:val="2a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15"/>
    <w:uiPriority w:val="99"/>
    <w:rsid w:val="0066347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0pt4">
    <w:name w:val="Основной текст + 10 pt4"/>
    <w:basedOn w:val="15"/>
    <w:uiPriority w:val="99"/>
    <w:rsid w:val="00663470"/>
    <w:rPr>
      <w:rFonts w:ascii="Arial" w:hAnsi="Arial" w:cs="Arial"/>
      <w:sz w:val="20"/>
      <w:szCs w:val="20"/>
      <w:shd w:val="clear" w:color="auto" w:fill="FFFFFF"/>
    </w:rPr>
  </w:style>
  <w:style w:type="character" w:customStyle="1" w:styleId="100">
    <w:name w:val="Подпись к таблице + 10"/>
    <w:aliases w:val="5 pt"/>
    <w:basedOn w:val="ab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663470"/>
    <w:rPr>
      <w:rFonts w:ascii="Arial" w:hAnsi="Arial" w:cs="Arial"/>
      <w:sz w:val="20"/>
      <w:szCs w:val="20"/>
      <w:shd w:val="clear" w:color="auto" w:fill="FFFFFF"/>
    </w:rPr>
  </w:style>
  <w:style w:type="character" w:customStyle="1" w:styleId="ae">
    <w:name w:val="Основной текст + Курсив"/>
    <w:basedOn w:val="15"/>
    <w:uiPriority w:val="99"/>
    <w:rsid w:val="00663470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ArialNarrow">
    <w:name w:val="Колонтитул + Arial Narrow"/>
    <w:aliases w:val="23 pt,Полужирный8"/>
    <w:basedOn w:val="a7"/>
    <w:uiPriority w:val="99"/>
    <w:rsid w:val="00663470"/>
    <w:rPr>
      <w:rFonts w:ascii="Arial Narrow" w:hAnsi="Arial Narrow" w:cs="Arial Narrow"/>
      <w:b/>
      <w:bCs/>
      <w:noProof/>
      <w:sz w:val="46"/>
      <w:szCs w:val="46"/>
      <w:shd w:val="clear" w:color="auto" w:fill="FFFFFF"/>
    </w:rPr>
  </w:style>
  <w:style w:type="character" w:customStyle="1" w:styleId="10pt3">
    <w:name w:val="Основной текст + 10 pt3"/>
    <w:aliases w:val="Полужирный7"/>
    <w:basedOn w:val="15"/>
    <w:uiPriority w:val="99"/>
    <w:rsid w:val="0066347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663470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53">
    <w:name w:val="Основной текст (5) + Не курсив"/>
    <w:basedOn w:val="51"/>
    <w:uiPriority w:val="99"/>
    <w:rsid w:val="00663470"/>
    <w:rPr>
      <w:rFonts w:ascii="Arial" w:hAnsi="Arial" w:cs="Arial"/>
      <w:i w:val="0"/>
      <w:iCs w:val="0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663470"/>
    <w:rPr>
      <w:rFonts w:ascii="Tahoma" w:hAnsi="Tahoma" w:cs="Tahoma"/>
      <w:sz w:val="19"/>
      <w:szCs w:val="19"/>
      <w:shd w:val="clear" w:color="auto" w:fill="FFFFFF"/>
    </w:rPr>
  </w:style>
  <w:style w:type="character" w:customStyle="1" w:styleId="63">
    <w:name w:val="Основной текст (6) + Малые прописные"/>
    <w:basedOn w:val="61"/>
    <w:uiPriority w:val="99"/>
    <w:rsid w:val="00663470"/>
    <w:rPr>
      <w:rFonts w:ascii="Tahoma" w:hAnsi="Tahoma" w:cs="Tahoma"/>
      <w:smallCaps/>
      <w:sz w:val="19"/>
      <w:szCs w:val="19"/>
      <w:shd w:val="clear" w:color="auto" w:fill="FFFFFF"/>
    </w:rPr>
  </w:style>
  <w:style w:type="character" w:customStyle="1" w:styleId="410">
    <w:name w:val="Основной текст (4) + 10"/>
    <w:aliases w:val="5 pt5"/>
    <w:basedOn w:val="41"/>
    <w:uiPriority w:val="99"/>
    <w:rsid w:val="00663470"/>
    <w:rPr>
      <w:rFonts w:ascii="Arial" w:hAnsi="Arial" w:cs="Arial"/>
      <w:sz w:val="21"/>
      <w:szCs w:val="21"/>
      <w:shd w:val="clear" w:color="auto" w:fill="FFFFFF"/>
    </w:rPr>
  </w:style>
  <w:style w:type="character" w:customStyle="1" w:styleId="43">
    <w:name w:val="Основной текст (4) + Полужирный"/>
    <w:basedOn w:val="41"/>
    <w:uiPriority w:val="99"/>
    <w:rsid w:val="0066347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4102">
    <w:name w:val="Основной текст (4) + 102"/>
    <w:aliases w:val="5 pt4,Курсив"/>
    <w:basedOn w:val="41"/>
    <w:uiPriority w:val="99"/>
    <w:rsid w:val="00663470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4101">
    <w:name w:val="Основной текст (4) + 101"/>
    <w:aliases w:val="5 pt3,Полужирный6"/>
    <w:basedOn w:val="41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663470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663470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1"/>
    <w:uiPriority w:val="99"/>
    <w:rsid w:val="00663470"/>
    <w:rPr>
      <w:rFonts w:ascii="Arial Narrow" w:hAnsi="Arial Narrow" w:cs="Arial Narrow"/>
      <w:b/>
      <w:bCs/>
      <w:noProof/>
      <w:sz w:val="42"/>
      <w:szCs w:val="42"/>
      <w:shd w:val="clear" w:color="auto" w:fill="FFFFFF"/>
    </w:rPr>
  </w:style>
  <w:style w:type="character" w:customStyle="1" w:styleId="212pt">
    <w:name w:val="Основной текст (2) + 12 pt"/>
    <w:basedOn w:val="26"/>
    <w:uiPriority w:val="99"/>
    <w:rsid w:val="00663470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210">
    <w:name w:val="Основной текст (2) + 10"/>
    <w:aliases w:val="5 pt2,Не полужирный"/>
    <w:basedOn w:val="26"/>
    <w:uiPriority w:val="99"/>
    <w:rsid w:val="00663470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15"/>
    <w:uiPriority w:val="99"/>
    <w:rsid w:val="00663470"/>
    <w:rPr>
      <w:rFonts w:ascii="Arial" w:hAnsi="Arial" w:cs="Arial"/>
      <w:sz w:val="22"/>
      <w:szCs w:val="22"/>
      <w:shd w:val="clear" w:color="auto" w:fill="FFFFFF"/>
    </w:rPr>
  </w:style>
  <w:style w:type="character" w:customStyle="1" w:styleId="11pt1">
    <w:name w:val="Основной текст + 11 pt1"/>
    <w:basedOn w:val="15"/>
    <w:uiPriority w:val="99"/>
    <w:rsid w:val="00663470"/>
    <w:rPr>
      <w:rFonts w:ascii="Arial" w:hAnsi="Arial" w:cs="Arial"/>
      <w:noProof/>
      <w:sz w:val="22"/>
      <w:szCs w:val="22"/>
      <w:shd w:val="clear" w:color="auto" w:fill="FFFFFF"/>
    </w:rPr>
  </w:style>
  <w:style w:type="character" w:customStyle="1" w:styleId="ArialNarrow3">
    <w:name w:val="Колонтитул + Arial Narrow3"/>
    <w:aliases w:val="24 pt,Полужирный5"/>
    <w:basedOn w:val="a7"/>
    <w:uiPriority w:val="99"/>
    <w:rsid w:val="00663470"/>
    <w:rPr>
      <w:rFonts w:ascii="Arial Narrow" w:hAnsi="Arial Narrow" w:cs="Arial Narrow"/>
      <w:b/>
      <w:bCs/>
      <w:noProof/>
      <w:sz w:val="48"/>
      <w:szCs w:val="48"/>
      <w:shd w:val="clear" w:color="auto" w:fill="FFFFFF"/>
    </w:rPr>
  </w:style>
  <w:style w:type="character" w:customStyle="1" w:styleId="2b">
    <w:name w:val="Заголовок №2 + Не полужирный"/>
    <w:basedOn w:val="22"/>
    <w:uiPriority w:val="99"/>
    <w:rsid w:val="00663470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paragraph" w:styleId="a9">
    <w:name w:val="Body Text"/>
    <w:basedOn w:val="a"/>
    <w:link w:val="15"/>
    <w:uiPriority w:val="99"/>
    <w:rsid w:val="00663470"/>
    <w:pPr>
      <w:widowControl w:val="0"/>
      <w:shd w:val="clear" w:color="auto" w:fill="FFFFFF"/>
      <w:spacing w:before="240" w:after="240" w:line="259" w:lineRule="exact"/>
      <w:jc w:val="both"/>
    </w:pPr>
    <w:rPr>
      <w:rFonts w:ascii="Arial" w:hAnsi="Arial" w:cs="Arial"/>
      <w:sz w:val="21"/>
      <w:szCs w:val="21"/>
    </w:rPr>
  </w:style>
  <w:style w:type="character" w:customStyle="1" w:styleId="af">
    <w:name w:val="Основной текст Знак"/>
    <w:basedOn w:val="a0"/>
    <w:semiHidden/>
    <w:rsid w:val="00663470"/>
  </w:style>
  <w:style w:type="character" w:customStyle="1" w:styleId="16">
    <w:name w:val="Основной текст + Полужирный1"/>
    <w:basedOn w:val="15"/>
    <w:uiPriority w:val="99"/>
    <w:rsid w:val="0066347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2pt">
    <w:name w:val="Основной текст + 12 pt"/>
    <w:aliases w:val="Полужирный4"/>
    <w:basedOn w:val="15"/>
    <w:uiPriority w:val="99"/>
    <w:rsid w:val="00663470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66347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rsid w:val="00663470"/>
    <w:rPr>
      <w:rFonts w:ascii="Tahoma" w:hAnsi="Tahoma" w:cs="Tahoma"/>
      <w:sz w:val="19"/>
      <w:szCs w:val="19"/>
      <w:shd w:val="clear" w:color="auto" w:fill="FFFFFF"/>
    </w:rPr>
  </w:style>
  <w:style w:type="character" w:customStyle="1" w:styleId="93">
    <w:name w:val="Основной текст (9) + Малые прописные"/>
    <w:basedOn w:val="91"/>
    <w:uiPriority w:val="99"/>
    <w:rsid w:val="00663470"/>
    <w:rPr>
      <w:rFonts w:ascii="Tahoma" w:hAnsi="Tahoma" w:cs="Tahoma"/>
      <w:smallCaps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Не полужирный1"/>
    <w:basedOn w:val="31"/>
    <w:uiPriority w:val="99"/>
    <w:rsid w:val="00663470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73">
    <w:name w:val="Основной текст (7) + Не курсив"/>
    <w:basedOn w:val="71"/>
    <w:uiPriority w:val="99"/>
    <w:rsid w:val="00663470"/>
    <w:rPr>
      <w:rFonts w:ascii="Arial" w:hAnsi="Arial" w:cs="Arial"/>
      <w:b/>
      <w:bCs/>
      <w:i w:val="0"/>
      <w:iCs w:val="0"/>
      <w:noProof/>
      <w:shd w:val="clear" w:color="auto" w:fill="FFFFFF"/>
    </w:rPr>
  </w:style>
  <w:style w:type="character" w:customStyle="1" w:styleId="ArialNarrow2">
    <w:name w:val="Колонтитул + Arial Narrow2"/>
    <w:aliases w:val="21,5 pt1,Полужирный3"/>
    <w:basedOn w:val="a7"/>
    <w:uiPriority w:val="99"/>
    <w:rsid w:val="00663470"/>
    <w:rPr>
      <w:rFonts w:ascii="Arial Narrow" w:hAnsi="Arial Narrow" w:cs="Arial Narrow"/>
      <w:b/>
      <w:bCs/>
      <w:noProof/>
      <w:sz w:val="43"/>
      <w:szCs w:val="43"/>
      <w:shd w:val="clear" w:color="auto" w:fill="FFFFFF"/>
    </w:rPr>
  </w:style>
  <w:style w:type="character" w:customStyle="1" w:styleId="ArialNarrow1">
    <w:name w:val="Колонтитул + Arial Narrow1"/>
    <w:aliases w:val="24 pt1,Полужирный2"/>
    <w:basedOn w:val="a7"/>
    <w:uiPriority w:val="99"/>
    <w:rsid w:val="00663470"/>
    <w:rPr>
      <w:rFonts w:ascii="Arial Narrow" w:hAnsi="Arial Narrow" w:cs="Arial Narrow"/>
      <w:b/>
      <w:bCs/>
      <w:noProof/>
      <w:sz w:val="48"/>
      <w:szCs w:val="48"/>
      <w:shd w:val="clear" w:color="auto" w:fill="FFFFFF"/>
    </w:rPr>
  </w:style>
  <w:style w:type="character" w:customStyle="1" w:styleId="10pt2">
    <w:name w:val="Основной текст + 10 pt2"/>
    <w:aliases w:val="Курсив2"/>
    <w:basedOn w:val="15"/>
    <w:uiPriority w:val="99"/>
    <w:rsid w:val="00663470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17">
    <w:name w:val="Основной текст + Курсив1"/>
    <w:basedOn w:val="15"/>
    <w:uiPriority w:val="99"/>
    <w:rsid w:val="00663470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10pt1">
    <w:name w:val="Основной текст + 10 pt1"/>
    <w:aliases w:val="Курсив1"/>
    <w:basedOn w:val="15"/>
    <w:uiPriority w:val="99"/>
    <w:rsid w:val="00663470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rsid w:val="00663470"/>
    <w:rPr>
      <w:rFonts w:ascii="Tahoma" w:hAnsi="Tahoma" w:cs="Tahoma"/>
      <w:sz w:val="18"/>
      <w:szCs w:val="18"/>
      <w:shd w:val="clear" w:color="auto" w:fill="FFFFFF"/>
    </w:rPr>
  </w:style>
  <w:style w:type="character" w:customStyle="1" w:styleId="103">
    <w:name w:val="Основной текст (10) + Малые прописные"/>
    <w:basedOn w:val="101"/>
    <w:uiPriority w:val="99"/>
    <w:rsid w:val="00663470"/>
    <w:rPr>
      <w:rFonts w:ascii="Tahoma" w:hAnsi="Tahoma" w:cs="Tahoma"/>
      <w:smallCaps/>
      <w:sz w:val="18"/>
      <w:szCs w:val="18"/>
      <w:shd w:val="clear" w:color="auto" w:fill="FFFFFF"/>
    </w:rPr>
  </w:style>
  <w:style w:type="character" w:customStyle="1" w:styleId="2c">
    <w:name w:val="Колонтитул2"/>
    <w:basedOn w:val="a7"/>
    <w:uiPriority w:val="99"/>
    <w:rsid w:val="00663470"/>
    <w:rPr>
      <w:rFonts w:ascii="David" w:cs="David"/>
      <w:sz w:val="23"/>
      <w:szCs w:val="23"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rsid w:val="00663470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9pt">
    <w:name w:val="Основной текст + 9 pt"/>
    <w:aliases w:val="Полужирный1"/>
    <w:basedOn w:val="15"/>
    <w:uiPriority w:val="99"/>
    <w:rsid w:val="00663470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character" w:customStyle="1" w:styleId="34">
    <w:name w:val="Подпись к таблице (3)_"/>
    <w:basedOn w:val="a0"/>
    <w:link w:val="35"/>
    <w:uiPriority w:val="99"/>
    <w:rsid w:val="00663470"/>
    <w:rPr>
      <w:rFonts w:ascii="Arial" w:hAnsi="Arial" w:cs="Arial"/>
      <w:sz w:val="18"/>
      <w:szCs w:val="18"/>
      <w:shd w:val="clear" w:color="auto" w:fill="FFFFFF"/>
    </w:rPr>
  </w:style>
  <w:style w:type="character" w:customStyle="1" w:styleId="30pt">
    <w:name w:val="Подпись к таблице (3) + Интервал 0 pt"/>
    <w:basedOn w:val="34"/>
    <w:uiPriority w:val="99"/>
    <w:rsid w:val="00663470"/>
    <w:rPr>
      <w:rFonts w:ascii="Arial" w:hAnsi="Arial" w:cs="Arial"/>
      <w:spacing w:val="-10"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663470"/>
    <w:rPr>
      <w:rFonts w:ascii="Arial" w:hAnsi="Arial" w:cs="Arial"/>
      <w:i/>
      <w:iCs/>
      <w:noProof/>
      <w:sz w:val="20"/>
      <w:szCs w:val="20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663470"/>
    <w:pPr>
      <w:widowControl w:val="0"/>
      <w:shd w:val="clear" w:color="auto" w:fill="FFFFFF"/>
      <w:spacing w:after="0" w:line="256" w:lineRule="exact"/>
    </w:pPr>
    <w:rPr>
      <w:rFonts w:ascii="Arial" w:hAnsi="Arial" w:cs="Arial"/>
      <w:sz w:val="21"/>
      <w:szCs w:val="21"/>
    </w:rPr>
  </w:style>
  <w:style w:type="paragraph" w:customStyle="1" w:styleId="23">
    <w:name w:val="Заголовок №2"/>
    <w:basedOn w:val="a"/>
    <w:link w:val="22"/>
    <w:uiPriority w:val="99"/>
    <w:rsid w:val="00663470"/>
    <w:pPr>
      <w:widowControl w:val="0"/>
      <w:shd w:val="clear" w:color="auto" w:fill="FFFFFF"/>
      <w:spacing w:before="180" w:after="180" w:line="240" w:lineRule="atLeast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25">
    <w:name w:val="Сноска (2)"/>
    <w:basedOn w:val="a"/>
    <w:link w:val="24"/>
    <w:uiPriority w:val="99"/>
    <w:rsid w:val="00663470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13">
    <w:name w:val="Заголовок №1"/>
    <w:basedOn w:val="a"/>
    <w:link w:val="12"/>
    <w:uiPriority w:val="99"/>
    <w:rsid w:val="00663470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14">
    <w:name w:val="Колонтитул1"/>
    <w:basedOn w:val="a"/>
    <w:link w:val="a7"/>
    <w:uiPriority w:val="99"/>
    <w:rsid w:val="00663470"/>
    <w:pPr>
      <w:widowControl w:val="0"/>
      <w:shd w:val="clear" w:color="auto" w:fill="FFFFFF"/>
      <w:spacing w:after="0" w:line="240" w:lineRule="atLeast"/>
    </w:pPr>
    <w:rPr>
      <w:rFonts w:ascii="David" w:cs="David"/>
      <w:sz w:val="23"/>
      <w:szCs w:val="23"/>
    </w:rPr>
  </w:style>
  <w:style w:type="paragraph" w:customStyle="1" w:styleId="27">
    <w:name w:val="Основной текст (2)"/>
    <w:basedOn w:val="a"/>
    <w:link w:val="26"/>
    <w:uiPriority w:val="99"/>
    <w:rsid w:val="00663470"/>
    <w:pPr>
      <w:widowControl w:val="0"/>
      <w:shd w:val="clear" w:color="auto" w:fill="FFFFFF"/>
      <w:spacing w:before="660" w:after="240"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Подпись к таблице"/>
    <w:basedOn w:val="a"/>
    <w:link w:val="ab"/>
    <w:uiPriority w:val="99"/>
    <w:rsid w:val="00663470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2a">
    <w:name w:val="Подпись к таблице (2)"/>
    <w:basedOn w:val="a"/>
    <w:link w:val="29"/>
    <w:uiPriority w:val="99"/>
    <w:rsid w:val="00663470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rsid w:val="00663470"/>
    <w:pPr>
      <w:widowControl w:val="0"/>
      <w:shd w:val="clear" w:color="auto" w:fill="FFFFFF"/>
      <w:spacing w:before="180" w:after="18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42">
    <w:name w:val="Основной текст (4)"/>
    <w:basedOn w:val="a"/>
    <w:link w:val="41"/>
    <w:uiPriority w:val="99"/>
    <w:rsid w:val="00663470"/>
    <w:pPr>
      <w:widowControl w:val="0"/>
      <w:shd w:val="clear" w:color="auto" w:fill="FFFFFF"/>
      <w:spacing w:before="660" w:after="0" w:line="227" w:lineRule="exact"/>
      <w:ind w:firstLine="540"/>
      <w:jc w:val="both"/>
    </w:pPr>
    <w:rPr>
      <w:rFonts w:ascii="Arial" w:hAnsi="Arial" w:cs="Arial"/>
      <w:sz w:val="20"/>
      <w:szCs w:val="20"/>
    </w:rPr>
  </w:style>
  <w:style w:type="paragraph" w:customStyle="1" w:styleId="52">
    <w:name w:val="Основной текст (5)"/>
    <w:basedOn w:val="a"/>
    <w:link w:val="51"/>
    <w:uiPriority w:val="99"/>
    <w:rsid w:val="00663470"/>
    <w:pPr>
      <w:widowControl w:val="0"/>
      <w:shd w:val="clear" w:color="auto" w:fill="FFFFFF"/>
      <w:spacing w:after="180" w:line="252" w:lineRule="exact"/>
      <w:ind w:firstLine="520"/>
      <w:jc w:val="both"/>
    </w:pPr>
    <w:rPr>
      <w:rFonts w:ascii="Arial" w:hAnsi="Arial" w:cs="Arial"/>
      <w:i/>
      <w:iCs/>
      <w:sz w:val="21"/>
      <w:szCs w:val="21"/>
    </w:rPr>
  </w:style>
  <w:style w:type="paragraph" w:customStyle="1" w:styleId="62">
    <w:name w:val="Основной текст (6)"/>
    <w:basedOn w:val="a"/>
    <w:link w:val="61"/>
    <w:uiPriority w:val="99"/>
    <w:rsid w:val="00663470"/>
    <w:pPr>
      <w:widowControl w:val="0"/>
      <w:shd w:val="clear" w:color="auto" w:fill="FFFFFF"/>
      <w:spacing w:before="540" w:after="300" w:line="240" w:lineRule="atLeast"/>
      <w:jc w:val="center"/>
    </w:pPr>
    <w:rPr>
      <w:rFonts w:ascii="Tahoma" w:hAnsi="Tahoma" w:cs="Tahoma"/>
      <w:sz w:val="19"/>
      <w:szCs w:val="19"/>
    </w:rPr>
  </w:style>
  <w:style w:type="paragraph" w:customStyle="1" w:styleId="72">
    <w:name w:val="Основной текст (7)"/>
    <w:basedOn w:val="a"/>
    <w:link w:val="71"/>
    <w:uiPriority w:val="99"/>
    <w:rsid w:val="00663470"/>
    <w:pPr>
      <w:widowControl w:val="0"/>
      <w:shd w:val="clear" w:color="auto" w:fill="FFFFFF"/>
      <w:spacing w:before="180" w:after="0" w:line="252" w:lineRule="exact"/>
      <w:ind w:firstLine="520"/>
      <w:jc w:val="both"/>
    </w:pPr>
    <w:rPr>
      <w:rFonts w:ascii="Arial" w:hAnsi="Arial" w:cs="Arial"/>
      <w:b/>
      <w:bCs/>
      <w:i/>
      <w:iCs/>
    </w:rPr>
  </w:style>
  <w:style w:type="paragraph" w:customStyle="1" w:styleId="81">
    <w:name w:val="Основной текст (8)"/>
    <w:basedOn w:val="a"/>
    <w:link w:val="8Exact"/>
    <w:uiPriority w:val="99"/>
    <w:rsid w:val="00663470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b/>
      <w:bCs/>
      <w:noProof/>
      <w:sz w:val="42"/>
      <w:szCs w:val="42"/>
    </w:rPr>
  </w:style>
  <w:style w:type="paragraph" w:customStyle="1" w:styleId="221">
    <w:name w:val="Заголовок №2 (2)"/>
    <w:basedOn w:val="a"/>
    <w:link w:val="220"/>
    <w:uiPriority w:val="99"/>
    <w:rsid w:val="00663470"/>
    <w:pPr>
      <w:widowControl w:val="0"/>
      <w:shd w:val="clear" w:color="auto" w:fill="FFFFFF"/>
      <w:spacing w:before="240" w:after="0" w:line="252" w:lineRule="exact"/>
      <w:ind w:firstLine="54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92">
    <w:name w:val="Основной текст (9)"/>
    <w:basedOn w:val="a"/>
    <w:link w:val="91"/>
    <w:uiPriority w:val="99"/>
    <w:rsid w:val="00663470"/>
    <w:pPr>
      <w:widowControl w:val="0"/>
      <w:shd w:val="clear" w:color="auto" w:fill="FFFFFF"/>
      <w:spacing w:before="540" w:after="240" w:line="240" w:lineRule="atLeast"/>
      <w:jc w:val="center"/>
    </w:pPr>
    <w:rPr>
      <w:rFonts w:ascii="Tahoma" w:hAnsi="Tahoma" w:cs="Tahoma"/>
      <w:sz w:val="19"/>
      <w:szCs w:val="19"/>
    </w:rPr>
  </w:style>
  <w:style w:type="paragraph" w:customStyle="1" w:styleId="102">
    <w:name w:val="Основной текст (10)"/>
    <w:basedOn w:val="a"/>
    <w:link w:val="101"/>
    <w:uiPriority w:val="99"/>
    <w:rsid w:val="00663470"/>
    <w:pPr>
      <w:widowControl w:val="0"/>
      <w:shd w:val="clear" w:color="auto" w:fill="FFFFFF"/>
      <w:spacing w:before="540" w:after="300" w:line="240" w:lineRule="atLeast"/>
      <w:jc w:val="center"/>
    </w:pPr>
    <w:rPr>
      <w:rFonts w:ascii="Tahoma" w:hAnsi="Tahoma" w:cs="Tahoma"/>
      <w:sz w:val="18"/>
      <w:szCs w:val="18"/>
    </w:rPr>
  </w:style>
  <w:style w:type="paragraph" w:customStyle="1" w:styleId="231">
    <w:name w:val="Заголовок №2 (3)"/>
    <w:basedOn w:val="a"/>
    <w:link w:val="230"/>
    <w:uiPriority w:val="99"/>
    <w:rsid w:val="00663470"/>
    <w:pPr>
      <w:widowControl w:val="0"/>
      <w:shd w:val="clear" w:color="auto" w:fill="FFFFFF"/>
      <w:spacing w:before="240" w:after="0" w:line="259" w:lineRule="exact"/>
      <w:ind w:firstLine="520"/>
      <w:jc w:val="both"/>
      <w:outlineLvl w:val="1"/>
    </w:pPr>
    <w:rPr>
      <w:rFonts w:ascii="Arial" w:hAnsi="Arial" w:cs="Arial"/>
      <w:b/>
      <w:bCs/>
      <w:i/>
      <w:iCs/>
    </w:rPr>
  </w:style>
  <w:style w:type="paragraph" w:customStyle="1" w:styleId="35">
    <w:name w:val="Подпись к таблице (3)"/>
    <w:basedOn w:val="a"/>
    <w:link w:val="34"/>
    <w:uiPriority w:val="99"/>
    <w:rsid w:val="00663470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rsid w:val="00663470"/>
    <w:pPr>
      <w:widowControl w:val="0"/>
      <w:shd w:val="clear" w:color="auto" w:fill="FFFFFF"/>
      <w:spacing w:before="3780" w:after="0" w:line="240" w:lineRule="atLeast"/>
    </w:pPr>
    <w:rPr>
      <w:rFonts w:ascii="Arial" w:hAnsi="Arial" w:cs="Arial"/>
      <w:i/>
      <w:iCs/>
      <w:noProof/>
      <w:sz w:val="20"/>
      <w:szCs w:val="20"/>
    </w:rPr>
  </w:style>
  <w:style w:type="paragraph" w:styleId="af0">
    <w:name w:val="header"/>
    <w:basedOn w:val="a"/>
    <w:link w:val="af1"/>
    <w:unhideWhenUsed/>
    <w:rsid w:val="0066347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66347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endnote text"/>
    <w:basedOn w:val="a"/>
    <w:link w:val="af3"/>
    <w:semiHidden/>
    <w:unhideWhenUsed/>
    <w:rsid w:val="0066347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rsid w:val="0066347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unhideWhenUsed/>
    <w:rsid w:val="0066347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6347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6">
    <w:name w:val="endnote reference"/>
    <w:basedOn w:val="a0"/>
    <w:semiHidden/>
    <w:unhideWhenUsed/>
    <w:rsid w:val="00663470"/>
    <w:rPr>
      <w:vertAlign w:val="superscript"/>
    </w:rPr>
  </w:style>
  <w:style w:type="character" w:styleId="af7">
    <w:name w:val="footnote reference"/>
    <w:basedOn w:val="a0"/>
    <w:semiHidden/>
    <w:unhideWhenUsed/>
    <w:rsid w:val="00663470"/>
    <w:rPr>
      <w:vertAlign w:val="superscript"/>
    </w:rPr>
  </w:style>
  <w:style w:type="numbering" w:customStyle="1" w:styleId="112">
    <w:name w:val="Нет списка11"/>
    <w:next w:val="a2"/>
    <w:semiHidden/>
    <w:rsid w:val="00663470"/>
  </w:style>
  <w:style w:type="table" w:styleId="af8">
    <w:name w:val="Table Grid"/>
    <w:basedOn w:val="a1"/>
    <w:rsid w:val="00663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66347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rsid w:val="00663470"/>
    <w:rPr>
      <w:rFonts w:ascii="Calibri" w:eastAsia="Calibri" w:hAnsi="Calibri" w:cs="Times New Roman"/>
    </w:rPr>
  </w:style>
  <w:style w:type="paragraph" w:styleId="afb">
    <w:name w:val="Normal (Web)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semiHidden/>
    <w:rsid w:val="00663470"/>
  </w:style>
  <w:style w:type="paragraph" w:styleId="afc">
    <w:name w:val="footer"/>
    <w:basedOn w:val="a"/>
    <w:link w:val="afd"/>
    <w:unhideWhenUsed/>
    <w:rsid w:val="006634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Нижний колонтитул Знак"/>
    <w:basedOn w:val="a0"/>
    <w:link w:val="afc"/>
    <w:rsid w:val="00663470"/>
    <w:rPr>
      <w:rFonts w:ascii="Calibri" w:eastAsia="Calibri" w:hAnsi="Calibri" w:cs="Times New Roman"/>
    </w:rPr>
  </w:style>
  <w:style w:type="paragraph" w:styleId="afe">
    <w:name w:val="Balloon Text"/>
    <w:basedOn w:val="a"/>
    <w:link w:val="aff"/>
    <w:semiHidden/>
    <w:unhideWhenUsed/>
    <w:rsid w:val="006634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663470"/>
    <w:rPr>
      <w:rFonts w:ascii="Tahoma" w:eastAsia="Calibri" w:hAnsi="Tahoma" w:cs="Tahoma"/>
      <w:sz w:val="16"/>
      <w:szCs w:val="16"/>
    </w:rPr>
  </w:style>
  <w:style w:type="table" w:customStyle="1" w:styleId="18">
    <w:name w:val="Сетка таблицы1"/>
    <w:basedOn w:val="a1"/>
    <w:next w:val="af8"/>
    <w:rsid w:val="00663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next w:val="a"/>
    <w:link w:val="aff1"/>
    <w:qFormat/>
    <w:rsid w:val="0066347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rsid w:val="006634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66347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6347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6347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63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6347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6347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66347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2">
    <w:name w:val="Схема документа Знак"/>
    <w:basedOn w:val="a0"/>
    <w:link w:val="aff3"/>
    <w:semiHidden/>
    <w:rsid w:val="00663470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semiHidden/>
    <w:rsid w:val="0066347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9">
    <w:name w:val="Схема документа Знак1"/>
    <w:basedOn w:val="a0"/>
    <w:uiPriority w:val="99"/>
    <w:semiHidden/>
    <w:rsid w:val="00663470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663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f4">
    <w:name w:val="Strong"/>
    <w:basedOn w:val="a0"/>
    <w:qFormat/>
    <w:rsid w:val="00663470"/>
    <w:rPr>
      <w:b/>
      <w:bCs/>
    </w:rPr>
  </w:style>
  <w:style w:type="paragraph" w:customStyle="1" w:styleId="body">
    <w:name w:val="body"/>
    <w:basedOn w:val="a"/>
    <w:rsid w:val="006634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basedOn w:val="a0"/>
    <w:qFormat/>
    <w:rsid w:val="00663470"/>
    <w:rPr>
      <w:i/>
      <w:iCs/>
    </w:rPr>
  </w:style>
  <w:style w:type="paragraph" w:styleId="aff6">
    <w:name w:val="List Paragraph"/>
    <w:basedOn w:val="a"/>
    <w:qFormat/>
    <w:rsid w:val="00663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Body Text Indent 2"/>
    <w:basedOn w:val="a"/>
    <w:link w:val="2e"/>
    <w:rsid w:val="0066347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rsid w:val="006634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f">
    <w:name w:val="Body Text 2"/>
    <w:basedOn w:val="a"/>
    <w:link w:val="2f0"/>
    <w:unhideWhenUsed/>
    <w:rsid w:val="006634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0">
    <w:name w:val="Основной текст 2 Знак"/>
    <w:basedOn w:val="a0"/>
    <w:link w:val="2f"/>
    <w:rsid w:val="0066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"/>
    <w:basedOn w:val="a"/>
    <w:rsid w:val="006634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8">
    <w:name w:val="No Spacing"/>
    <w:qFormat/>
    <w:rsid w:val="00663470"/>
    <w:pPr>
      <w:spacing w:after="0" w:line="240" w:lineRule="auto"/>
    </w:pPr>
    <w:rPr>
      <w:rFonts w:ascii="Calibri" w:eastAsia="Calibri" w:hAnsi="Calibri" w:cs="Times New Roman"/>
    </w:rPr>
  </w:style>
  <w:style w:type="character" w:styleId="aff9">
    <w:name w:val="page number"/>
    <w:basedOn w:val="a0"/>
    <w:rsid w:val="00663470"/>
  </w:style>
  <w:style w:type="paragraph" w:customStyle="1" w:styleId="Default">
    <w:name w:val="Default"/>
    <w:rsid w:val="0066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66347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66347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66347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66347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66347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66347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63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6347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66347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66347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66347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3"/>
    <w:basedOn w:val="a"/>
    <w:link w:val="37"/>
    <w:rsid w:val="00663470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7">
    <w:name w:val="Стиль3 Знак"/>
    <w:basedOn w:val="a0"/>
    <w:link w:val="36"/>
    <w:rsid w:val="0066347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a">
    <w:name w:val="Новый"/>
    <w:basedOn w:val="a"/>
    <w:rsid w:val="006634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663470"/>
  </w:style>
  <w:style w:type="paragraph" w:customStyle="1" w:styleId="38">
    <w:name w:val="Заголовок 3+"/>
    <w:basedOn w:val="a"/>
    <w:rsid w:val="0066347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63470"/>
  </w:style>
  <w:style w:type="numbering" w:customStyle="1" w:styleId="2f1">
    <w:name w:val="Нет списка2"/>
    <w:next w:val="a2"/>
    <w:semiHidden/>
    <w:rsid w:val="00663470"/>
  </w:style>
  <w:style w:type="table" w:customStyle="1" w:styleId="2f2">
    <w:name w:val="Сетка таблицы2"/>
    <w:basedOn w:val="a1"/>
    <w:next w:val="af8"/>
    <w:rsid w:val="00663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63470"/>
  </w:style>
  <w:style w:type="character" w:customStyle="1" w:styleId="c35c21">
    <w:name w:val="c35 c21"/>
    <w:basedOn w:val="a0"/>
    <w:rsid w:val="00663470"/>
  </w:style>
  <w:style w:type="paragraph" w:customStyle="1" w:styleId="c32c0">
    <w:name w:val="c32 c0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663470"/>
  </w:style>
  <w:style w:type="paragraph" w:customStyle="1" w:styleId="c0c32">
    <w:name w:val="c0 c32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470"/>
  </w:style>
  <w:style w:type="character" w:customStyle="1" w:styleId="c1c24c7">
    <w:name w:val="c1 c24 c7"/>
    <w:basedOn w:val="a0"/>
    <w:rsid w:val="00663470"/>
  </w:style>
  <w:style w:type="paragraph" w:customStyle="1" w:styleId="c7">
    <w:name w:val="c7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663470"/>
  </w:style>
  <w:style w:type="character" w:customStyle="1" w:styleId="c1c12c3">
    <w:name w:val="c1 c12 c3"/>
    <w:basedOn w:val="a0"/>
    <w:rsid w:val="00663470"/>
  </w:style>
  <w:style w:type="character" w:customStyle="1" w:styleId="c1c3">
    <w:name w:val="c1 c3"/>
    <w:basedOn w:val="a0"/>
    <w:rsid w:val="00663470"/>
  </w:style>
  <w:style w:type="paragraph" w:customStyle="1" w:styleId="1a">
    <w:name w:val="Стиль1"/>
    <w:basedOn w:val="a"/>
    <w:rsid w:val="00663470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f3">
    <w:name w:val="Стиль2"/>
    <w:basedOn w:val="a"/>
    <w:rsid w:val="00663470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"/>
    <w:rsid w:val="006634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6634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List Continue 2"/>
    <w:basedOn w:val="a"/>
    <w:rsid w:val="0066347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Внутренний адрес"/>
    <w:basedOn w:val="a"/>
    <w:rsid w:val="0066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caption"/>
    <w:basedOn w:val="a"/>
    <w:next w:val="a"/>
    <w:qFormat/>
    <w:rsid w:val="0066347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Body Text First Indent"/>
    <w:basedOn w:val="a9"/>
    <w:link w:val="afff"/>
    <w:rsid w:val="00663470"/>
    <w:pPr>
      <w:widowControl/>
      <w:shd w:val="clear" w:color="auto" w:fill="auto"/>
      <w:spacing w:before="0" w:after="120" w:line="240" w:lineRule="auto"/>
      <w:ind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f">
    <w:name w:val="Красная строка Знак"/>
    <w:basedOn w:val="af"/>
    <w:link w:val="affe"/>
    <w:rsid w:val="00663470"/>
    <w:rPr>
      <w:rFonts w:ascii="Times New Roman" w:hAnsi="Times New Roman" w:cs="Times New Roman"/>
      <w:sz w:val="24"/>
      <w:szCs w:val="24"/>
    </w:rPr>
  </w:style>
  <w:style w:type="paragraph" w:styleId="2f6">
    <w:name w:val="Body Text First Indent 2"/>
    <w:basedOn w:val="af9"/>
    <w:link w:val="2f7"/>
    <w:rsid w:val="0066347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7">
    <w:name w:val="Красная строка 2 Знак"/>
    <w:basedOn w:val="afa"/>
    <w:link w:val="2f6"/>
    <w:rsid w:val="0066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3"/>
    <w:basedOn w:val="a"/>
    <w:link w:val="3a"/>
    <w:rsid w:val="006634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0"/>
    <w:link w:val="39"/>
    <w:rsid w:val="006634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663470"/>
  </w:style>
  <w:style w:type="character" w:customStyle="1" w:styleId="c3">
    <w:name w:val="c3"/>
    <w:basedOn w:val="a0"/>
    <w:rsid w:val="00663470"/>
  </w:style>
  <w:style w:type="paragraph" w:customStyle="1" w:styleId="44">
    <w:name w:val="Стиль4"/>
    <w:basedOn w:val="a"/>
    <w:rsid w:val="0066347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66347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663470"/>
    <w:rPr>
      <w:rFonts w:ascii="Arial Black" w:hAnsi="Arial Black" w:cs="Arial Black"/>
      <w:sz w:val="16"/>
      <w:szCs w:val="16"/>
    </w:rPr>
  </w:style>
  <w:style w:type="numbering" w:customStyle="1" w:styleId="3b">
    <w:name w:val="Нет списка3"/>
    <w:next w:val="a2"/>
    <w:semiHidden/>
    <w:rsid w:val="00663470"/>
  </w:style>
  <w:style w:type="table" w:customStyle="1" w:styleId="3c">
    <w:name w:val="Сетка таблицы3"/>
    <w:basedOn w:val="a1"/>
    <w:next w:val="af8"/>
    <w:rsid w:val="00663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иль"/>
    <w:rsid w:val="00663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6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b">
    <w:name w:val="Table Grid 1"/>
    <w:basedOn w:val="a1"/>
    <w:rsid w:val="0066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BC5F-8AEF-47C4-80E7-D74EFDD3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12415</Words>
  <Characters>70771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2017-09-07T11:50:00Z</cp:lastPrinted>
  <dcterms:created xsi:type="dcterms:W3CDTF">2019-03-23T10:09:00Z</dcterms:created>
  <dcterms:modified xsi:type="dcterms:W3CDTF">2019-03-23T10:09:00Z</dcterms:modified>
</cp:coreProperties>
</file>